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a8dc" w14:textId="bcaa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Камыстинского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20 декабря 2017 года № 131. Зарегистрировано Департаментом юстиции Костанайской области 5 января 2018 года № 7448.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2427727,2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1662822,0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2451762,7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10525,5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21454,5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34561,0 тысяча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2018 год предусмотрен объем субвенции передаваемой из областного бюджета в сумме 1366464,0 тысячи тенге.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Установить, что в районном бюджете на 2018 - 2020 годы предусмотрены объемы бюджетных субвенций, передаваемых из районного бюджета в бюджет Камыстинского сельского округа, в том числе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- 2018 год в сумме 68446,0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- 2019 год в сумме 119447,0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- 2020 год в сумме 135175,0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Камыстинского района Костанайской области от 16.05.2018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 в сумме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 в сумме 1666,0 тысяч тенге;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консультантов по социальной работе и ассистентов в центрах занятости населения в сумме 3765,0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государственной адресной социальной помощи в сумме 5226,0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2012 - 2018 годы в сумме 1513,0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на 2018 год в сумме 5691,0 тысяча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63425,0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Камыстинского района Костанайской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поступление целевых текущих трансфертов из республиканского бюджета на развитие рынка труда в сумме 9036,0 тысяч тенге, в том числе на: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частичное субсидирование заработной платы и молодежную практику в сумме 8698,0 тысяч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 в сумме 338,0 тысяч тенге.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цифровой образовательной инфраструктуры в сумме 10921,0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1266,0 тысяч тенге;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6726,0 тысяч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и пропашку административных границ 2889,0 тысяч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генеральных планов населенных пунктов в сумме 7280,0 тысяч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утилизацию биологических отходов с использованием инсинераторов в сумме 3168,0 тысяч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ветеринарных мероприятий по энзоотическим болезням животных в сумме 3088,0 тысяч тенге;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подключение организаций образования к высокоскоростному интернету в сумме 3334,0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1096,0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противоэпизоотических мероприятий против нодулярного дерматита крупного рогатого скота в сумме 499,0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Камыстинского района Костанайской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предусмотрено поступление кредитов из республиканского бюджета для реализации мер социальной поддержки специалистов в сумме 21645,0 тысяч тенге.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предусмотрен целевой трансферт на развитие из республиканского бюджета, в том числе на: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в сумме 176956,0 тысяч тенге.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2018 год предусмотрено поступление целевых трансфертов на развитие из областного бюджета, в том числе 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 в сумме 21650,2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Камыстинского района Костанайской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Камыстинского района на 2018 год в сумме 0,0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Камыстинского района Костанайской области от 13.11.2018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акиматов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Камыстинского района Костанайской области от 13.11.2018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Учесть, что в бюджете района на 2018 год предусмотрено распределение трансфертов органам местного самоуправления между селами, сельскими округами в сумме 20244,0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Камыстинского района Костанайской области от 13.11.2018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К. Нуржанова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2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2019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Камыстинского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4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Камыстинского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6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4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4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6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акиматов сельских округов и сел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Камыстинского района Костанайской области от 13.11.2018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среднее,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131</w:t>
            </w:r>
          </w:p>
        </w:tc>
      </w:tr>
    </w:tbl>
    <w:bookmarkStart w:name="z8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округами, городами районного значения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Камыстинского района Костанайской области от 13.11.2018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сел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