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5c63" w14:textId="8bc5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Камыстинского сельского округа Камыстинского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21 декабря 2017 года № 141. Зарегистрировано Департаментом юстиции Костанайской области 5 января 2018 года № 7449. Заголовок с изменением, внесенным решением маслихата Камыстинского района Костанайской области от 27 апреля 2018 года № 164.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по всему тексту слово "Свердловского" заменено соответственно на слово "Камыстинского" решением маслихата Камыстинского района Костанайской области от 27.04.2018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Камыстинского сельского округа Камыстинского района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97677,5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21097,0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921,0 тысяча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75659,5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97677,5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тенге, в том числе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Камыстинского района Костанайской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Камыстинского сельского округа предусмотрен объем субвенций, передаваемых из районного бюджета на 2018 год в сумме 68446,0 тысяч тенге.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Испамбетов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Камыстинского сельского округа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Д. Россман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К. Нуржанова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141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2018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Камыстинского района Костанайской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75659,5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97677,5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24935,8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30018,7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29154,7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141</w:t>
            </w:r>
          </w:p>
        </w:tc>
      </w:tr>
    </w:tbl>
    <w:bookmarkStart w:name="z8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141</w:t>
            </w:r>
          </w:p>
        </w:tc>
      </w:tr>
    </w:tbl>
    <w:bookmarkStart w:name="z1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бюджетов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0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60004,0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24386,0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16239,0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