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db6d" w14:textId="bfcd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2016 года № 94 "О районном бюджете Карабалыкского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 марта 2017 года № 109. Зарегистрировано Департаментом юстиции Костанайской области 16 марта 2017 года № 6912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Карабалыкского района на 2017-2019 годы" (зарегистрировано в Реестре государственной регистрации нормативных правовых актов за № 6785, опубликовано 12 января 2017 года в районной газете "Айна")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Карабалыкского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3888308,1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989608,0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–11189,0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4365,0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2883146,1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3943920,4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19700,0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44246,0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24546,0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-75312,3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75312,3 тысяч тенге.";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"3-1. Учесть, что в районном бюджете на 2017 год предусмотрен возврат целевых трансфертов из бюджета района в сумме 11086,7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 возврат трансфертов, выделенных из республиканского бюджета в сумме 10621,4 тысяч тенге, из областного бюджета в сумме 41,4 тысяч тенге, и из Национального фонда Республики Казахстан 423,9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9), 10), 11) следующего содержания: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"9)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на средний ремонт участка автомобильной дороги районного значения "Ворошиловка-Белоглинка-Святославка" 0-21 км;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на средний ремонт улиц поселка Карабалык.";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Ескиндирова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финансов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акимата Карабалыкского района"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 И. Захария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 и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бюджетного планирования акимата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Карабалыкского района"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 М. Шайхинов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2017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94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2017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3888308,1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2883146,1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2883146,1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2883146,1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3943920,4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налогооблажения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1920726,4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1684706,5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1635920,5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1554890,5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22539,3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1068368,6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1068368,6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1068368,6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1068368,6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-75312,3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2017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94</w:t>
            </w:r>
          </w:p>
        </w:tc>
      </w:tr>
    </w:tbl>
    <w:bookmarkStart w:name="z27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села, сельского округа на 2017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Карабалык"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Славенского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Тогузак"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"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Карабалык"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Славенского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Тогузак"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2017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94</w:t>
            </w:r>
          </w:p>
        </w:tc>
      </w:tr>
    </w:tbl>
    <w:bookmarkStart w:name="z40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самоуправления, распределенные по сельским округам на 2017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4307"/>
        <w:gridCol w:w="5778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6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Белоглинского сельского округа"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Боскольского сельского округа"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Бурлинского сельского округа"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Есенкольского сельского округа"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Кустанайского сельского округа"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4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5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Побединского сельского округа"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Славенского сельского округа"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7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8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Станционного сельского округа"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Тогузак"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0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1"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Карабалык"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10113,7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