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06d3" w14:textId="0bf0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29 апреля 2014 года № 231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Есенкольского сельского округа Карабалыкского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3 ноября 2017 года № 183. Зарегистрировано Департаментом юстиции Костанайской области 20 ноября 2017 года № 7326. Утратило силу решением маслихата Карабалыкского района Костанайской области от 7 июня 2019 года № 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07.06.2019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29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Есенкольского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под № 4760, опубликовано 29 мая 2014 года в районной газете "Айна")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исполняющий обязанности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Есенкольского сельского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Карабалыкского района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Д. Алматов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№ 231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Есенкольского сельского округа Карабалыкского района Костанайской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9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Есенкольского сельского округа Карабалыкского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Лесное Есенкольского сельского округа Карабалыкского района Костанайской области</w:t>
            </w:r>
          </w:p>
          <w:bookmarkEnd w:id="10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