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883a" w14:textId="08b8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 Карабалык и Кустанайского сельского округа Карабалыкского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28 декабря 2017 года № 208. Зарегистрировано Департаментом юстиции Костанайской области 15 января 2018 года № 7481.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Карабалык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182 756,0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58 765,2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35,8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123 955,0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182 756,0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Карабалыкского района Костанайской области от 19.07.2018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Карабалык предусмотрен объем субвенций, передаваемых из районного бюджета на 2018 год в сумме 115 842,0 тысяч тенге.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Кустанайского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16 084,0 тысяч тенге, в том числе по: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5 613,0 тысячи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10 471,0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16 084,0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бюджете Кустанайского сельского округа предусмотрен объем субвенций, передаваемых из районного бюджета на 2018 год в сумме 10 471,0 тысяч тенге.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восьмой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Тукпатуллина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акимата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района"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М. Шайхинов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декабря 2017 года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акима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Карабалык Карабалыкского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Костанайской области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Б. Касымов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декабря 2017 года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Кустанайского сельского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Карабалыкского района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К. Нуркешев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декабря 2017 года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208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на 2018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Карабалыкского района Костанайской области от 19.07.2018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1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208</w:t>
            </w:r>
          </w:p>
        </w:tc>
      </w:tr>
    </w:tbl>
    <w:bookmarkStart w:name="z9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0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2017 года № 208</w:t>
            </w:r>
          </w:p>
        </w:tc>
      </w:tr>
    </w:tbl>
    <w:bookmarkStart w:name="z15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на 2020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1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208</w:t>
            </w:r>
          </w:p>
        </w:tc>
      </w:tr>
    </w:tbl>
    <w:bookmarkStart w:name="z20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Кустанайского сельского округа на 2018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2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2017 года № 208</w:t>
            </w:r>
          </w:p>
        </w:tc>
      </w:tr>
    </w:tbl>
    <w:bookmarkStart w:name="z24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Кустанайского сельского округа на 2019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9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2017 года № 208</w:t>
            </w:r>
          </w:p>
        </w:tc>
      </w:tr>
    </w:tbl>
    <w:bookmarkStart w:name="z2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Кустанайского сельского округа на 2020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88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