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5210" w14:textId="ea05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12 декабря 2016 года № 69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марта 2017 года № 98. Зарегистрировано Департаментом юстиции Костанайской области 10 апреля 2017 года № 6979. Утратило силу решением маслихата Карасуского района Костанайской области от 2 сентября 2020 года № 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от 12 декабря 2016 года № 69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6760, опубликовано 11 января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 оказания социальной помощи, установления размеров и определения перечня отдельных категорий нуждающихся граждан, утвержденных указанным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> пункта 7 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впервые приобретающим техническое, профессиональное, послесреднее или высшее образование (далее –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- прожиточный минимум), а также без учета доходов, молодежи, относящейся к социально уязвимым слоям населения, продолжающей обучение за счет средств местного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занятости и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Карасуского района"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Ерменова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2017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