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8c4b" w14:textId="e8d8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72 "О районном бюджете Карасуского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июля 2017 года № 136. Зарегистрировано Департаментом юстиции Костанайской области 1 августа 2017 года № 7145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2017-2019 годы" (зарегистрировано в Реестре государственной регистрации нормативных правовых актов за № 6788, опубликовано 11 января 2017 года в газете "Қарасу өңірі")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района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3 615 245,0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1 108 345,0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8 670,0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2 487 230,0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3 791 570,0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12 462,0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27 228,0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14 766,0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- 188 787,0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188 787,0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Биркель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июля 2017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 №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4"/>
        <w:gridCol w:w="1127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423661,6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2124923,4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-188787,0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 №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25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2017 -2019 годы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администраторам программ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Белорусского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Железнодорожного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Железнодорожного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Железнодорожного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