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0e68" w14:textId="a350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района Костанайской области от 25 августа 2017 года № 2. Зарегистрировано Департаментом юстиции Костанайской области 5 октября 2017 года № 7243. Утратило силу решением акима Карасуского района Костанайской области от 12 октября 2018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Карасуского района Костанайской области от 12.10.2018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Карасуского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от 11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в Карасуском районе" (зарегистрировано в Реестре государственной регистрации нормативных правовых актов под номером 5881, опубликовано 23 сентября 2015 года в газете "Қарасу өңірі").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Карасуского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Карасуской районной территориальной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Р. Тулегенова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августа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Карасуского района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№477, в границах села Жамбыл.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№478, в границах села Тюнтюгур.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№479, в границах села Павловское.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№480, в границах села Комсомольское.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№482, в границах села Жумагул.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№483, в границах села Жалгыскан.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Избирательный участок №484, в границах села Майское.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№485, в границах села Новоселовка.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№486, в границах села Новопавловка.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№487, в границах села Ленино.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№488, в границах села Белозерка.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№489, в границах села Зеленовка.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№490, в границах села Маршановка.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№491, в границах села Тучковка.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№492, в границах села Черняевка.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№493, в границах села Степное.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№494, в границах села Люблинка.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№496, в границах села Корниловка.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№498, в границах села Симферополь.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№499, в границах села Амангельды.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№500, в границах села Койбагар.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№501, в границах села Целинное.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№502, в границах села Карамырза.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№503, в границах села Кошевое.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№505, в границах села Герцено.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№506, в границах села Братское.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№507, в границах села Ушаково.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№508, в границах села Заря.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№509, в границах села Панфилово.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№510, в границах села Жекеколь.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511, в границах села Теректы.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№513, в границах улиц села Октябрьское: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Амангельды №2, 4, 5, 6;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Баймагамбетова №1, 1а, 2, 2а, 3, 4, 5, 6, 9, 10, 12, 13, 14, 15, 18, 19, 24, 25, 26, 27, 30, 31, 32, 33, 36;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Ватутина №3, 12, 14, 15, 17, 18, 19;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Гагарина №1, 3, 5, 7, 8, 9, 10, 11, 12, 14, 16, 20;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Горького №1, 2, 3, 4, 5а, 6, 6а, 7, 8, 9, 10, 11, 12, 15, 16, 18, 19, 20, 21, 22, 23, 25, 27, 29, 32, 33, 34, 35, 36, 37, 38, 39, 42, 43;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Довгаля №1, 2, 5, 6, 7, 8, 10, 11, 14;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№2, 3, 4, 5, 7;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Калинина № 1, 2, 3, 4, 5, 7, 8, 9, 10, 11, 13, 14, 15, 16, 17, 18, 19, 20, 21, 22, 24, 25, 26, 27, 28, 29, 30, 32, 33, 34, 35, 36, 38, 42, 43, 44;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Кирова №1, 2, 3, 4, 5, 6, 7, 8, 9, 10, 11, 12, 13, 14, 15, 16, 17, 18, 19, 20, 21, 22, 23, 24, 26, 27, 28, 30, 31, 32, 33, 34, 35, 36, 38, 40, 41, 42, 43, 45, 49;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Куйбышева №1, 6;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Ленина №1, 2, 3, 4, 5, 8, 10, 15, 18, 20, 21, 22, 22а, 24, 26, 27, 28, 29, 31, 33, 35, 36, 38, 44, 46, 59;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Мичурина №1, 3, 4, 5, 7, 8, 9, 10, 13, 14, 15, 16, 17, 18, 21, 22, 23, 24, 25, 27, 28, 29, 30, 34;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Мельника №1, 2, 3, 4, 5, 6, 7, 8, 9, 10, 11, 12, 13, 14, 15;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Механизаторов №1, 2, 3, 4, 6, 7, 8, 9, 10, 11,12, 13, 14, 15, 16, 17, 18, 19, 20, 21, 28, 29, 30, 32, 34;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№2, 2а, 3, 4, 5, 6, 7, 8, 9, 10,12, 14, 16, 18, 20, 22, 24, 25, 26, 27, 28, 29, 30, 36;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Октябрьская №1, 2, 3, 4, 5, 6, 7, 8, 9, 11, 12, 14;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Пряничникова №1, 2, 3;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№1,2, 5, 6, 7, 8, 10, 11, 12, 13, 14;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Пушкина №1, 1а, 2 а, 2, 3, 5, 6, 10;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№1, 2, 3, 4, 5, 7, 8, 9, 11;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№1, 4, 16, 25;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Терешковой №3, 4, 5, 6;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Титова №1, 2, 3, 5, 6, 7, 8, 9, 10, 12, 13;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№ 8, 9, 10, 11, 12, 13, 14;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№1, 2, 4, 4а, 5, 6, 7, 8, 10, 11, 14, 18, 21, 29, 31, 33, 35;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лет ВЛКСМ №1, 2, 3, 4, 4а, 5, 7, 8а, 9, 10, 11, 12, 13, 14, 15, 16, 18, 21, 23;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лет Казахстана №1, 2, 3, 4, 5, 6, 7, 8, 9, 10, 11, 12, 13, 2а, 3а, 4а, 8а.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№514, в границах села Челгаши.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№515, в границах села Жаныспай.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№516, в границах села Прогресс.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36.Избирательный участок №517, в границах села Железнодорожное.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№518, в границах села Айдарлы.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Избирательный участок №519, в границах села Дружба.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Избирательный участок №, 520 в границах улиц села Карасу: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Исакова А. №1, 2, 3, 4, 5, 6, 8, 8А, 10, 11, 11А, 12, 14, 17, 20, 22, 23, 25, 28, 35, 36, 38, 39, 43, 46, 48, 48А, 64, 66, 68, 69, 70, 71, 72, 74, 76, 78, 80, 82, 86, 87, 88, 89, 91, 93, 93А, 94, 96, 97, 100, 101, 102, 103, 105, 106, 108, 109, 110, 110А, 111, 113, 114, 115, 116, 117, 118, 119, 120, 121, 122, 123, 124, 125, 126, 127, 128, 130, 131, 135, 136, 137, 139, 140, 142;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Рамазанова №1, 3, 4, 5, 7, 8, 10, 11, 12, 17, 18, 20, 21, 22, 23, 24, 25, 26, 27, 28, 30, 31, 32, 33, 34, 35, 36, 38, 39, 40, 43, 46, 48, 50, 51, 52, 54, 55, 56, 58, 59, 61, 63, 70, 73, 73А, 74, 75, 76, 77, 78, 79, 81, 82, 83, 85, 88, 90, 91, 92, 93, 94, 95, 96, 97, 98, 100, 101, 102, 103, 104, 105, 106, 107, 108, 110, 112, 114, 116, 118, 120, 122, 124, 126;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Сандыбекова №1, 3, 5, 6, 7, 8, 10, 12, 13, 14, 15, 16, 17, 19, 22, 23, 25, 26, 27, 28, 29, 32, 33, 36, 42, 43, 44, 45, 47, 48, 49, 50, 51, 52, 53, 54, 56, 60, 61, 62, 63, 64, 66, 68, 70, 72, 74, 76, 78, 80, 81, 82;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Больничная №1, 2, 3;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№1, 3, 4, 5, 7, 8, 9, 10, 11, 12, 13, 14, 16, 17, 18, 19, 20, 21, 22, 23;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Школьный №6;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Детский №1, 3;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Майский №34;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Торговый №6, 7, 9.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Избирательный участок №521, в границах улиц села Октябрьское: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Абая №1, 2, 3, 4, 5, 6, 7, 8, 9, 11, 12, 13, 14, 15, 16, 17, 18;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Байтурсынова №1, 1а, 2, 3, 3а, 4, 5, 6, 7, 8, 15;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Валиханова №1, 2, 3, 4, 5, 6, 8, 9, 10, 11, 12, 14, 19;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Королева №1, 2, 3, 4, 5;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№ 9, 23, 27.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Избирательный участок №522, в границах улиц села Карасу: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Автомобилистов №1, 5, 6, 7, 8, 9, 10, 11, 12, 13, 14, 15, 19, 20, 21, 22, 25, 26, 28;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Анищенко №2, 3, 4, 6, 8, 9, 10, 11, 12, 14, 15, 17, 18, 19, 20, 21, 22, 23, 24, 25, 26, 28, 29, 30, 31, 32, 33, 33А, 34, 35, 37, 38, 40, 42, 47, 48, 49, 50, 52, 53, 55, 56, 57, 58, 60, 61, 64, 65, 67, 68, 70, 72, 74, 75, 76, 77, 78, 79, 81, 82, 83, 84, 85, 87, 88, 91, 92, 93, 94, 95, 96, 97, 98, 99, 103, 107, 109, 113, 117, 119, 121, 125,127;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Базарная №1, 2, 3, 6, 7, 8, 9, 10, 11, 12, 14, 15, 17, 20, 22, 35, 38, 42, 44, 46, 60, 63, 65, 72, 76, 78, 80, 84, 85, 86, 88, 90, 93, 95, 95А, 97;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Комсомольская №1, 3, 5, 6, 7, 9, 10, 11, 12, 14, 15, 16, 19, 22, 23, 27, 27А, 28, 29, 31, 31А, 32, 33, 34, 36, 39, 40, 42, 43, 45, 46, 48, 50, 63, 66, 67, 69, 70, 71, 72, 74, 75, 76, 78, 79, 80, 82, 83, 84, 86, 89, 91, 93, 95, 96, 97, 98, 100, 103, 106, 111;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№3, 4, 6, 7, 8, 9, 11, 12, 13, 15, 17, 18, 22, 24, 27, 29, 33, 34, 35, 46, 48, 53, 56, 61, 71, 75, 76, 77, 79, 90, 92, 94;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Рабочая №1, 2, 3, 6, 7, 8, 9, 10, 11, 13, 14, 15, 16;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Привокзальная №1,2,4;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Мирная №1, 2, 3, 3А, 4, 5, 6, 8, 9, 10, 11, 12, 13, 14, 16, 16А, 17, 19, 20, 21, 22, 23, 24, 25, 26, 28А, 32, 34;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Строительная №2, 4, 6, 9, 10, 12, 14, 15;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Дорожников №1, 2, 3, 4, 6, 7, 8, 10, 11, 12, 13, 14, 15, 16, 17, 18, 19;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Калинина №2, 3, 4, 5, 7, 9, 10, 12, 13, 14, 15, 16, 18, 24, 26;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Набережная №1, 2, 3, 4, 5, 8, 9, 10, 11, 14, 15, 18, 20, 21, 22, 23, 24, 25, 26, 28, 29, 30, 31, 32, 33, 34, 35, 36, 37, 38, 39, 40, 42, 43, 44, 45, 46, 47, 48;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Комсомольская №6, 6А, 7, 8, 9, 10, 12, 13, 14, 15, 17, 18;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Советская №1, 3, 5, 7, 9, 11, 13, 15, 17, 19, 21, 23, 25;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№6, 8, 10;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Химиков.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Избирательный участок №523, в границах села Восток.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