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e1f6" w14:textId="1f0e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октября 2017 года № 187. Зарегистрировано Департаментом юстиции Костанайской области 15 ноября 2017 года № 7307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2017 года № 187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свободы,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3408"/>
        <w:gridCol w:w="2628"/>
        <w:gridCol w:w="3429"/>
        <w:gridCol w:w="1245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"Ключевое"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"ЕЛЕНА Л"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1,1%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