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93d4" w14:textId="44b9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19 октября 2017 года № 188. Зарегистрировано Департаментом юстиции Костанайской области 15 ноября 2017 года № 7308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в разрезе организаций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Карасуского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4692"/>
        <w:gridCol w:w="2249"/>
        <w:gridCol w:w="2934"/>
        <w:gridCol w:w="1065"/>
      </w:tblGrid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"Карасуский сельскохозяйственный колледж" Управления образования акимата Костанайской области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