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90e8" w14:textId="6569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Железнодорожного сельского округа, села Карасу, села Октябрьское Карасуского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21 декабря 2017 года № 181. Зарегистрировано Департаментом юстиции Костанайской области 8 января 2018 года № 7463.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Железнодорожного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21137,5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5550,0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15587,5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21137,5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Карасуского района Костанайской области от 11.10.2018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Железнодорожного сельского округа предусмотрен объем субвенций, передаваемых из районного бюджета на 2018 год в сумме 14452,0 тысячи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села Карасу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344595,4 тысячи тенге, в том числе по: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17636,0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121,0 тысячи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326838,4 тысячи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344595,4 тысячи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Карасуского района Костанайской области от 11.10.2018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Карасу предусмотрен объем субвенций, передаваемых из районного бюджета на 2018 год в сумме 95650,0 тысяч тенге.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села Карасу на 2018 год предусмотрен целевой текущий трансферт из областного бюджета в сумме 231188,4 тысячи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Карасуского района Костанайской области от 11.10.2018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села Октябрьское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69409,0 тысяч тенге, в том числе по: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8181,0 тысяч тенге;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9,0 тысячи тенге;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61219,0 тысяч тенге;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69409,0 тысяч тенге;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Карасуского района Костанайской области от 11.10.2018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села Октябрьское предусмотрен объем субвенций, передаваемых из районного бюджета на 2018 год в сумме 61219,0 тысяч тенге.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Железнодорожного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Карасуского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Костанайской области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Н. Карашев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Карасу Карасуского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Костанайской области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С. Магзумов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Октябрьское Карасуского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Костанайской области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С. Бустеков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Карасуского района"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Р.Нургалиев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181</w:t>
            </w:r>
          </w:p>
        </w:tc>
      </w:tr>
    </w:tbl>
    <w:bookmarkStart w:name="z7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Железнодорожного сельского округа на 2018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Карасуского района Костанайской области от 11.10.2018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181</w:t>
            </w:r>
          </w:p>
        </w:tc>
      </w:tr>
    </w:tbl>
    <w:bookmarkStart w:name="z11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Железнодорожного сельского округа на 2019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2392"/>
        <w:gridCol w:w="52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5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69"/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181</w:t>
            </w:r>
          </w:p>
        </w:tc>
      </w:tr>
    </w:tbl>
    <w:bookmarkStart w:name="z15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Железнодорожного сельского округа на 2020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2392"/>
        <w:gridCol w:w="52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5"/>
        </w:tc>
        <w:tc>
          <w:tcPr>
            <w:tcW w:w="5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88"/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181</w:t>
            </w:r>
          </w:p>
        </w:tc>
      </w:tr>
    </w:tbl>
    <w:bookmarkStart w:name="z20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Карасу на 2018 год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Карасуского района Костанайской области от 11.10.2018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344595,4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326838,4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326838,4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326838,4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344595,4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232640,4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232640,4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232640,4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231428,4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181</w:t>
            </w:r>
          </w:p>
        </w:tc>
      </w:tr>
    </w:tbl>
    <w:bookmarkStart w:name="z25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Карасу на 2019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2259"/>
        <w:gridCol w:w="5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5"/>
        </w:tc>
        <w:tc>
          <w:tcPr>
            <w:tcW w:w="5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176063,0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4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5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08"/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9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1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2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3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4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181</w:t>
            </w:r>
          </w:p>
        </w:tc>
      </w:tr>
    </w:tbl>
    <w:bookmarkStart w:name="z31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Карасу на 2020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2259"/>
        <w:gridCol w:w="5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6"/>
        </w:tc>
        <w:tc>
          <w:tcPr>
            <w:tcW w:w="5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5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7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8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29"/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0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1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2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3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4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5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181</w:t>
            </w:r>
          </w:p>
        </w:tc>
      </w:tr>
    </w:tbl>
    <w:bookmarkStart w:name="z37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Октябрьское на 2018 год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Карасуского района Костанайской области от 11.10.2018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181</w:t>
            </w:r>
          </w:p>
        </w:tc>
      </w:tr>
    </w:tbl>
    <w:bookmarkStart w:name="z421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Октябрьское на 2019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2392"/>
        <w:gridCol w:w="52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8"/>
        </w:tc>
        <w:tc>
          <w:tcPr>
            <w:tcW w:w="5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72599,0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63871,0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9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63871,0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0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51"/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181</w:t>
            </w:r>
          </w:p>
        </w:tc>
      </w:tr>
    </w:tbl>
    <w:bookmarkStart w:name="z47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Октябрьское на 2020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2392"/>
        <w:gridCol w:w="52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8"/>
        </w:tc>
        <w:tc>
          <w:tcPr>
            <w:tcW w:w="5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75823,0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66520,0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9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66520,0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0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71"/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7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