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a82d" w14:textId="b9fa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2016 года № 87 "О районном бюджете Костанайского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24 февраля 2017 года № 108. Зарегистрировано Департаментом юстиции Костанайской области 13 марта 2017 года № 6897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2017-2019 годы" (зарегистрировано в Реестре государственной регистрации нормативных правовых актов за № 6790, опубликовано 18 января 2017 года в Эталонном контрольном банке нормативных правовых актов Республики Казахстан)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Костанайского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- 7406497,0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- 3390638,0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- 7600,0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- 58436,0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- 3949823,0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- 7799770,6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-8236,3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- 91901,0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- 100137,3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-385037,3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- 385037,3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Утвердить резерв местного исполнительного органа Костанайского района на 2017 год в сумме 10000,0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Учесть, что в бюджете района на 2017 год предусмотрено поступление целевых текущих трансфертов из областного бюджета на создание цифровой образовательной инфраструктуры в сумме 29662,5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"24. Учесть, что в бюджете района на 2017 год предусмотрено поступление целевых трансфертов на развитие из областного бюджета на проектирование и (или) строительство, реконструкцию жилья коммунального жилищного фонда в сумме 77373,0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пунктами 30-1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"30-1. Учесть, что в бюджете района на 2017 год предусмотрен возврат неиспользованных бюджетных кредитов, выданных из областного бюджета в сумме 73967,3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30-2. Учесть, что в бюджете района на 2017 год предусмотрено обслуживание долга местных исполнительных органов по выплате вознаграждений и иных платежей по займам из областного бюджета в сумме 812,5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30-3. Учесть, что в бюджете района на 2017 год предусмотрено поступление целевых текущих трансфертов из областного бюджета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58851,0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30-4. Учесть, что в бюджете района на 2017 год предусмотрено поступление целевых текущих трансфертов из областного бюджета на средний ремонт участков автомобильных дорог районного значения в сумме 640614,4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30-5. Учесть, что в бюджете района на 2017 год предусмотрено поступление целевых трансфертов на развитие из областного бюджета на инженерные коммуникации к 9-ти многоэтажным жилым домам в микрорайоне "Северный" села Заречное в сумме 18153,0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30-6. Учесть, что в бюджете района на 2017 год предусмотрено поступление целевых трансфертов на развитие из областного бюджета на перенос существующего водопровода, попадающий под многоэтажную застройку микрорайона "Северный" села Заречное Костанайского района в сумме 9975,2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30-7. Учесть, что в бюджете района на 2017 год предусмотрено поступление целевых трансфертов на развитие из областного бюджета на благоустройство к многоэтажным жилым домам в микрорайоне "Северный" села Заречное Костанайского района в сумме 41358,0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30-8. Учесть, что в бюджете района на 2017 год предусмотрено поступление целевых трансфертов на развитие из областного бюджета на благоустройство Набережной Костанайского района в сумме 296568,9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30-9. Учесть, что в бюджете района на 2017 год предусмотрено поступление целевых трансфертов на развитие из областного бюджета на строительство газопровода высокого давления в селе Жамбыл в сумме 44365,0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Кириченко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финансов" акимата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2017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4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100"/>
        <w:gridCol w:w="1101"/>
        <w:gridCol w:w="5534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7799770,6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юридическим лицам, за исключением специализированных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-385037,3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2017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29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73"/>
        <w:gridCol w:w="1173"/>
        <w:gridCol w:w="5092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7229638,2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налоги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3705969,2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7229638,2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2017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5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поселка, сел, сельских округов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630"/>
        <w:gridCol w:w="1530"/>
        <w:gridCol w:w="1530"/>
        <w:gridCol w:w="4244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Белозерского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Борис-Романовка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Владимировского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Воскресеновка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Глазуновского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Ждановского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Заречного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Затобольск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Московского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Майкольского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Надеждинского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Озерное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Половниковского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Садчиковского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Ульяновского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Шишкинского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2017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87</w:t>
            </w:r>
          </w:p>
        </w:tc>
      </w:tr>
    </w:tbl>
    <w:bookmarkStart w:name="z78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поселком, селами и сельскими округами Костанайского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714"/>
        <w:gridCol w:w="1734"/>
        <w:gridCol w:w="1735"/>
        <w:gridCol w:w="3168"/>
        <w:gridCol w:w="3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Белозерского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Борис-Романовка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Владимировского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Воскресеновка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Глазуновского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Ждановского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Заречного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Затобольск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Московского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Майкольского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Надеждинского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Озерное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Октябрьского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Половниковского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Садчиковского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Ульяновского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Шишкинского сельского округа Костанайского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