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e7cf" w14:textId="d94e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28 апреля 2017 года № 227. Зарегистрировано Департаментом юстиции Костанайской области 19 мая 2017 года № 7056. Утратило силу постановлением акимата Костанайского района Костанайской области от 27 сентября 2021 года № 746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27.09.2021 </w:t>
      </w:r>
      <w:r>
        <w:rPr>
          <w:rFonts w:ascii="Times New Roman"/>
          <w:b w:val="false"/>
          <w:i w:val="false"/>
          <w:color w:val="ff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Костанайского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