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96583" w14:textId="eb965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Костанайского района от 10 сентября 2014 года № 637 "О предоставлении кандидатам в Президенты Республики Казахстан, депутаты Парламента, депутаты маслихатов, акимы сельских округов, сел и поселка Затобольск помещений для встреч с избирателями"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29 мая 2017 года № 293. Зарегистрировано Департаментом юстиции Костанайской области 29 июня 2017 года № 7121. Утратило силу постановлением акимата Костанайского района Костанайской области от 21 мая 2019 года № 311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Костанайского района Костанайской области от 21.05.2019 </w:t>
      </w:r>
      <w:r>
        <w:rPr>
          <w:rFonts w:ascii="Times New Roman"/>
          <w:b w:val="false"/>
          <w:i w:val="false"/>
          <w:color w:val="ff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</w:t>
      </w:r>
      <w:r>
        <w:rPr>
          <w:rFonts w:ascii="Times New Roman"/>
          <w:b/>
          <w:i w:val="false"/>
          <w:color w:val="000000"/>
          <w:sz w:val="28"/>
        </w:rPr>
        <w:t>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10 сентября 2014 года № 637 "О предоставлении кандидатам в Президенты Республики Казахстан, депутаты Парламента, депутаты маслихатов, акимы сельских округов, сел и поселка Затобольск помещений для встреч с избирателями" (зарегистрировано в Реестре государственной регистрации нормативных правовых актов за № 5075, опубликовано 19 октября 2014 года в газете "Арна")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Костанайского района.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Костанайской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 комиссии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В. Панин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мая 2017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2017 года № 293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2014 года № 637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в Президенты Республики Казахстан, депутаты Парламента, депутаты маслихатов, акимы сельских округов, сел и поселка Затобольск для встреч с избирателями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0"/>
        <w:gridCol w:w="1343"/>
        <w:gridCol w:w="9047"/>
      </w:tblGrid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 пункта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"Александровская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Давыденовка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"Давыденовская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Жуковка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"Жуковская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"Балыктинская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Белозерка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"Белозерская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Сергеевка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"Сереевская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Борис-Романовка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"Борис-Романовская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Владимировка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"Владимировская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Сормовка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"Сормовская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Воскресеновка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"Воскресеновская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Глазуновка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"Глазуновская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Семеновка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"Семеновская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Васильевка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"Васильевская начальная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Ждановка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здании государственного учреждения "Ждановская средняя школа" отдела образования акимата Костанайского района 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Кировка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"Кировская начальная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 Дала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"Средняя школа имени Кадыра Каримова"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7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"Жамбылская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8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Самир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Самирского медицинского пункта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9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"Абайская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0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"Заречная школа-лицей"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1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"Заречная средняя школа с государственным языком обучения" государственного учреждения "Отдел образования"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2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здании государственного учреждения "Новоселовская начальная школа" отдела образования акимата Костанайского района 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3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Осиновка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здании государственного учреждения "Осиновская начальная школа" отдела образования акимата Костанайского района 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4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Рыспай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"Рыспайская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5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Талапкер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"Талапкерская начальная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6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Затобольск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"Аппарат акима Костанайского 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7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Затобольск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"Затобольская школа-гимназия"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8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Затобольск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"Аппарат акима поселка Затобольск Костанайского района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9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Затобольск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"Затобольская средняя школа № 2"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0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Затобольск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"Затобольская средняя школа № 1"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1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Затобольск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казенного предприятия "Культурно-досуговый центр" государственного учреждения "Отдел культуры и развития языков"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2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Арман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"Красно-Передовикская начальная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3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Майколь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"Майкольская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4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Рязановка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"Рязановская начальная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5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Шеминовское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Шеминовского сельского клуба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6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Алтынсарино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здании государственного учреждения "Алтынсаринская средняя школа" отдела образования акимата Костанайского района 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7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Мичуринское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"Мичуринская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8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"Садовая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9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Московское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"Московская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0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Московское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"Озерная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1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Светлый Жарколь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медицинского пункта Светлый Жарколь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2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Надеждинка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"Надеждинская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3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"Озерная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4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Молокановка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здании государственного учреждения "Молокановская основная школа" отдела образования акимата Костанайского района 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5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Нечаевка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"Нечаевская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6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сельского дома культуры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7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Шоккарагай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"Ленинская начальная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8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Рыбное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"Рыбинская начальная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9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Половниковка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"Половниковская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60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Константиновка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"Константиновская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61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Садчиковка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"Садчиковская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62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Бегежан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"Бегежанская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3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Ульяновское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"Ульяновская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4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Суриковка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сельской библиотеки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5"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Шишкинское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"Шишкинская средняя школа" отдела образования акимата Костанайского района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