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13e55" w14:textId="cb13e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Костанайского района от 10 сентября 2014 года № 636 "Об определении мест для размещения агитационных печатных материалов"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Костанайского района Костанайской области от 29 мая 2017 года № 292. Зарегистрировано Департаментом юстиции Костанайской области 29 июня 2017 года № 7122. Утратило силу постановлением акимата Костанайского района Костанайской области от 21 мая 2019 года № 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Костанайского района Костанайской области от 21.05.2019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Костанайского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Костанайского района от 10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636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мест для размещения агитационных печатных материалов" (зарегистрировано в Реестре государственной регистрации нормативных правовых актов за № 5074, опубликовано 19 октября 2014 года в газете "Арна")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Костанайского района.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Костанайской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районной избирательной комиссии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В. Панин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2017 года № 292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сентября 2014 года № 636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7"/>
        <w:gridCol w:w="1179"/>
        <w:gridCol w:w="9444"/>
      </w:tblGrid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Александровка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"Александровская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Давыденовка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"Давыденовская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Жуковка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"Жуковская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площади села Балыкты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Белозерка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"Белозерская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Сергеевка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"Сергеевская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Борис-Романовка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"Борис-Романовская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Владимировка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"Владимировская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Сормовка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"Сормовская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Воскресеновка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площади села Воскресеновка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Глазуновка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"Глазуновская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Семеновка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"Семеновская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Васильевка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"Васильевская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Ждановка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"Ждановская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Семилетка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на площади села Семилетка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Кировка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"Кировская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 Дала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"Средняя школа имени Кадыра Каримова"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"Жамбылская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Самир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Самирского медицинского пункта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государственного учреждения "Абайская основная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"Заречная школа-лицей"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Заречное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учреждения "Заречная средняя школа с государственным языком обучения" государственного учреждения "Отдел образования"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"Новоселовская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Осиновка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"Осиновская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Рыспай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"Рыспайская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Талапкер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"Талапкерская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предприятия "Затобольская теплоэнергетическая компания" акимата Костанайского района государственного учреждения "Отдел жилищно-коммунального хозяйства, пассажирского транспорта и автомобильных дорог"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"Затобольская школа-гимназия"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"Аппарат акима поселка Затобольск Костанайского района"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"Затобольская средняя школа № 2"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"Затобольская средняя школа № 1"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Затобольск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коммунального государственного казенного предприятия "Культурно-досуговый центр" государственного учреждения "Отдел культуры и развития языков"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2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Арман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"Красно-Передовикская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3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Майколь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"Майкольская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4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Рязановка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"Рязановская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5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Шеминовское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Шеминовского сельского клуба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6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Алтынсарино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"Алтынсаринская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7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Мичуринское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"Мичуринская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8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Садовое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"Садовая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49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 у здания государственного учреждения "Московская средняя школа" отдела образования акимата Костанайского района 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0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Московское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"Озерная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1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Светлый Жарколь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медицинского пункта Светлый Жарколь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2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Надеждинка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"Надеждинская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  <w:bookmarkEnd w:id="53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Озерное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"Озерная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  <w:bookmarkEnd w:id="54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Молокановка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"Молокановская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  <w:bookmarkEnd w:id="55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Нечаевка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"Нечаевская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  <w:bookmarkEnd w:id="56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сельского дома культуры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  <w:bookmarkEnd w:id="57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Шоккарагай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"Ленинская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  <w:bookmarkEnd w:id="58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Рыбное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"Рыбинская начальная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  <w:bookmarkEnd w:id="59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Половниковка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"Половниковская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  <w:bookmarkEnd w:id="60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Константиновка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"Константиновская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  <w:bookmarkEnd w:id="61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Садчиковка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"Садчиковская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  <w:bookmarkEnd w:id="62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Бегежан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"Бегежанская основная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  <w:bookmarkEnd w:id="63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Ульяновское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"Ульяновская средняя школа" отдела образования акимата Костанайского района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  <w:bookmarkEnd w:id="64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Суриковка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сельской библиотеки</w:t>
            </w:r>
          </w:p>
        </w:tc>
      </w:tr>
      <w:tr>
        <w:trPr>
          <w:trHeight w:val="30" w:hRule="atLeast"/>
        </w:trPr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  <w:bookmarkEnd w:id="65"/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Шишкинское</w:t>
            </w:r>
          </w:p>
        </w:tc>
        <w:tc>
          <w:tcPr>
            <w:tcW w:w="9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Щит у здания государственного учреждения "Шишкинская средняя школа" отдела образования акимата Костанайского района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