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febf" w14:textId="49cf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 апреля 2016 года № 18 "О повышении базовых ставок земельного налога на 50 процентов"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23 июня 2017 года № 147. Зарегистрировано Департаментом юстиции Костанайской области 25 июля 2017 года № 7136. Утратило силу решением маслихата Костанайского района Костанайской области от 14 февраля 2018 года № 220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на 50 процентов" (зарегистрировано в Реестре государственной регистрации нормативных правовых актов за № 6345, опубликовано 19 мая 2016 года в газете "Арна")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Настоящее решение вводится в действие с 1 января 2017 года.".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Костанайскому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 Комитета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Т. Кабдуллин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2017 года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земельных отношений" акимата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Жумабеков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2017 года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финансов" акимата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З. Кенжегарина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2017 года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