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a954" w14:textId="e5ba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2016 года № 87 "О районном бюджете Костанайского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28 июля 2017 года № 153. Зарегистрировано Департаментом юстиции Костанайской области 16 августа 2017 года № 7163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2017-2019 годы" (зарегистрировано в Реестре государственной регистрации нормативных правовых актов за № 6790, опубликовано 18 января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Костанайского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- 7649290,4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- 3442819,0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- 13517,0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- 125338,0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- 4067616,4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- 8867444,0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-8236,3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- 91901,0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-100137,3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-1209917,3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-1209917,3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Учесть, что в бюджете района на 2017 год предусмотрено поступление целевых текущих трансфертов из республиканского бюджета на развитие рынка труда в сумме 15728,0 тысяч тенге, в том числе на частичное субсидирование заработной платы в сумме 6651,0 тысяча тенге, на молодежную практику в сумме 8599,0 тысяч тенге, на предоставление субсидий на переезд в сумме 478,0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"20. Учесть, что в бюджете района на 2017 год предусмотрено поступление целевых текущих трансфертов из областного бюджета на разработку землеустроительной документации, топографирование и устройство ограждений почвенных очагов сибиреязвенных захоронений в сумме 4686,0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"29. Учесть, что в бюджете района на 2017 год предусмотрено поступление целевых трансфертов на развитие из областного бюджета на реконструкцию улицы Ленина в поселке Затобольск в сумме 369078,0 тысяч тенге.";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30-13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"30-13. Учесть, что в бюджете района на 2017 год предусмотрено поступление целевых текущих трансфертов из областного бюджета на возмещение расходов по найму (аренде) жилья для переселенцев и оралманов в сумме 287,0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финансов" акимата Костанайского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района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 З. Кенжегарина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1066"/>
        <w:gridCol w:w="1066"/>
        <w:gridCol w:w="5803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7649290,4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3442819,0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4067616,4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4067616,4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4067616,4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8867444,0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466950,6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395644,6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279189,6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261124,8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4210722,0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3243333,0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3127582,0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1968047,0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1491705,0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1487477,0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1174253,8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313223,2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382798,9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372674,9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357243,9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93543,1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363406,1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69678,1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44868,1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4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155994,1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119455,1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98198,1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60813,5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60813,5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37475,5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1074665,0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1064952,0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657834,0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370118,0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9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0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-8236,3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"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100137,3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-1209917,3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2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7090202,5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3447266,0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3566533,5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8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7314543,5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4044907,5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3401806,5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3281831,5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3202233,5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1389740,8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1054882,3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1054882,3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505391,3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480242,2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2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51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поселка, сел, сельских округов на 2017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6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  <w:bookmarkEnd w:id="137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  <w:bookmarkEnd w:id="140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</w:p>
          <w:bookmarkEnd w:id="143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Владимировского сельского округа Костанайского района"</w:t>
            </w:r>
          </w:p>
          <w:bookmarkEnd w:id="147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Воскресеновка Костанайского района"</w:t>
            </w:r>
          </w:p>
          <w:bookmarkEnd w:id="151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 Костанайского района"</w:t>
            </w:r>
          </w:p>
          <w:bookmarkEnd w:id="154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  <w:bookmarkEnd w:id="158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 Костанайского района"</w:t>
            </w:r>
          </w:p>
          <w:bookmarkEnd w:id="162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 Костанайского района"</w:t>
            </w:r>
          </w:p>
          <w:bookmarkEnd w:id="167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</w:p>
          <w:bookmarkEnd w:id="172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Московского сельского округа Костанайского района"</w:t>
            </w:r>
          </w:p>
          <w:bookmarkEnd w:id="176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Майкольского сельского округа Костанайского района"</w:t>
            </w:r>
          </w:p>
          <w:bookmarkEnd w:id="180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 Костанайского района"</w:t>
            </w:r>
          </w:p>
          <w:bookmarkEnd w:id="185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  <w:bookmarkEnd w:id="190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</w:p>
          <w:bookmarkEnd w:id="194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Костанайского района"</w:t>
            </w:r>
          </w:p>
          <w:bookmarkEnd w:id="197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Половниковского сельского округа Костанайского района"</w:t>
            </w:r>
          </w:p>
          <w:bookmarkEnd w:id="201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Садчиковского сельского округа Костанайского района"</w:t>
            </w:r>
          </w:p>
          <w:bookmarkEnd w:id="204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  <w:bookmarkEnd w:id="207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  <w:bookmarkEnd w:id="210"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2017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787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селами и сельскими округами Костанайского района на 2017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849"/>
        <w:gridCol w:w="1791"/>
        <w:gridCol w:w="1791"/>
        <w:gridCol w:w="3113"/>
        <w:gridCol w:w="3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5"/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6"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Владимировского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Воскресеновка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Майкольского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Половниковского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Садчиковского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