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88ca" w14:textId="6f98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растениеводстве,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16 августа 2017 года № 491. Зарегистрировано Департаментом юстиции Костанайской области 15 сентября 2017 года № 7202.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страховании в растениеводстве" от 10 марта 2004 года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Костанайского района в разрезе природно-климатических зон по видам продукции растениеводства, подлежащим обязательному страхованию в растениеводстве,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05 мая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Костанайского района в разрезе природно-климатических зон по видам продукции растениеводства, подлежащим обязательному страхованию в растениеводстве,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природно-климатическая зона (степная)</w:t>
            </w:r>
          </w:p>
          <w:bookmarkEnd w:id="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31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05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05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05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05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31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05 мая по 18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01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мая по 31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мая по 25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