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2039" w14:textId="6e62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2016 года № 87 "О районном бюджете Костанайского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10 октября 2017 года № 178. Зарегистрировано Департаментом юстиции Костанайской области 24 октября 2017 года № 7262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2017-2019 годы" (зарегистрировано в Реестре государственной регистрации нормативных правовых актов за № 6790, опубликовано 18 января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Костанайского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- 8167184,9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- 3438809,0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- 17527,0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- 200338,0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- 4510510,9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- 9497261,5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-8293,3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- 91844,0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- 100137,3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-1321783,3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-1321783,3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района на 2017 год предусмотрено поступление сумм бюджетных кредитов из республиканского бюджета на реализацию мер социальной поддержки специалистов в сумме 91837,0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2017 год предусмотрено поступление целевых текущих трансфертов из республиканского бюджета на доплату учителям в сумме 10399,8 тысячи тенге, в том числе прошедшим стажировку по языковым курсам в сумме 3718,0 тысяч тенге, за замещение на период обучения основного сотрудника в сумме 6681,8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бюджете района на 2017 год предусмотрено поступление целевых текущих трансфертов из республиканского бюджета на развитие рынка труда в сумме 15967,0 тысяч тенге, в том числе на частичное субсидирование заработной платы в сумме 6651,0 тысяча тенге, на молодежную практику в сумме 8599,0 тысяч тенге, на предоставление субсидий на переезд в сумме 717,0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на 2017 год предусмотрено поступление целевых текущих трансфертов из областного бюджета на капитальный ремонт здания государственного учреждения "Затобольская средняя школа № 2 отдела образования акимата Костанайского района" в сумме 453046,0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Учесть, что в бюджете района на 2017 год предусмотрено поступление целевых текущих трансфертов из областного бюджета на средний ремонт улиц в поселке Затобольск в сумме 91700,0 тысяч тенге, на средний ремонт подъезда к мавзолею Ибрая Алтынсарина в сумме 72080,1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Учесть, что в бюджете района на 2017 год предусмотрено поступление целевых трансфертов на развитие на проектирование и (или) строительство, реконструкцию жилья коммунального жилищного фонда в сумме 351713,8 тысячи тенге, в том числе из Национального фонда Республики Казахстан в сумме 274960,0 тысяч тенге, за счет средств из областного бюджета в сумме 76753,8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Учесть, что в бюджете района на 2017 год предусмотрено поступление целевых трансфертов на развитие из областного бюджета на реконструкцию улицы Ленина в поселке Затобольск в сумме 347000,0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30-8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"30-8. Учесть, что в бюджете района на 2017 год предусмотрено поступление целевых трансфертов на развитие из областного бюджета на благоустройство Набережной Костанайского района в сумме 329013,6 тысячи тенге.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30-9. Учесть, что в бюджете района на 2017 год предусмотрено поступление целевых трансфертов на развитие из областного бюджета на строительство газопровода высокого давления в селе Жамбыл в сумме 41330,4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30-11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30-11. Учесть, что в бюджете района на 2017 год предусмотрено поступление сумм за счет кредитов из областного бюджета за счет внутренних займов в сумме 936803,0 тысячи тенге.";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пунктами 30-14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"30-14. Учесть, что в бюджете района на 2017 год предусмотрено поступление целевых текущих трансфертов из областного бюджета на исполнение решения суда по погашению кредиторской задолженности по проекту "Реконструкция улицы Ленина в поселке Затобольск" в сумме 22078,0 тысяч тенге.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30-15. Учесть, что в бюджете района на 2017 год предусмотрено поступление целевых текущих трансфертов из областного бюджета на благоустройство территории мавзолея имени Ибрая Алтынсарина село Мичуринское в сумме 20973,0 тысячи тенге.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30-16. Учесть, что в бюджете района на 2017 год предусмотрено поступление целевых текущих трансфертов из областного бюджета на текущее содержание летнего оздоровительного комплекса село Садовое в сумме 24252,3 тысячи тенге.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30-17. Учесть, что в бюджете района на 2017 год предусмотрено поступление целевых текущих трансфертов из областного бюджета на электроснабжение микрорайона "Көктем" в поселке Затобольск в сумме 300,0 тысяч тенге.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30-18. Учесть, что в бюджете района на 2017 год предусмотрено поступление целевых текущих трансфертов из областного бюджета на газоснабжение микрорайона "Көктем" в поселке Затобольск в сумме 300,0 тысяч тенге.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30-19. Учесть, что в бюджете района на 2017 год предусмотрено поступление целевых текущих трансфертов из областного бюджета на водоснабжение микрорайона "Көктем" в поселке Затобольск в сумме 300,0 тысяч тенге.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30-20. Учесть, что в бюджете района на 2017 год предусмотрено поступление целевых текущих трансфертов из областного бюджета на канализацию микрорайона "Көктем" в поселке Затобольск в сумме 300,0 тысяч тенге.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30-21. Учесть, что в бюджете района на 2017 год предусмотрено поступление целевых текущих трансфертов из областного бюджета на теплоснабжение микрорайона "Көктем" в поселке Затобольск в сумме 300,0 тысяч тенге.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30-22. Учесть, что в бюджете района на 2017 год предусмотрено поступление целевых текущих трансфертов из областного бюджета на электроснабжение микрорайона "Тобыл 1" села Мичуринское и микрорайона "Тобыл 2" поселка Затобольск в сумме 300,0 тысяч тенге.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30-23. Учесть, что в бюджете района на 2017 год предусмотрено поступление целевых текущих трансфертов из областного бюджета на газоснабжение микрорайона "Тобыл 1" села Мичуринское и микрорайона "Тобыл 2" поселка Затобольск в сумме 300,0 тысяч тенге.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30-24. Учесть, что в бюджете района на 2017 год предусмотрено поступление целевых текущих трансфертов из областного бюджета на водоснабжение микрорайона "Тобыл 1" села Мичуринское и микрорайона "Тобыл 2" поселка Затобольск в сумме 300,0 тысяч тенге.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30-25. Учесть, что в бюджете района на 2017 год предусмотрено поступление целевых текущих трансфертов из областного бюджета на канализацию микрорайона "Тобыл 1" села Мичуринское и микрорайона "Тобыл 2" поселка Затобольск в сумме 300,0 тысяч тенге.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30-26. Учесть, что в бюджете района на 2017 год предусмотрено поступление целевых текущих трансфертов из областного бюджета на теплоснабжение микрорайона "Тобыл 1" села Мичуринское и микрорайона "Тобыл 2" поселка Затобольск в сумме 300,0 тысяч тенге.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30-27. Учесть, что в бюджете района на 2017 год предусмотрено поступление целевых текущих трансфертов из областного бюджета на строительство открытой ливневой канализации (нагорная канава) в микрорайоне "Северный" село Заречное в сумме 20914,2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Павловский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финансов" акимата Костанайского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З. Кенжегарина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1066"/>
        <w:gridCol w:w="1066"/>
        <w:gridCol w:w="5803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8167184,9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3438809,0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1309435,0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1100385,0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4510510,9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4510510,9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9497261,5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281117,2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98506,8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47035,4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4552751,9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423698,0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423698,0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3328520,9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3210093,9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3133556,9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657153,0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355825,0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70910,8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65214,2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65214,2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2187723,1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1612739,3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1289176,8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316223,2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456568,4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425530,2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410113,6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118415,4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104013,3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102193,3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383660,8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111934,6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111934,6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111934,6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156676,2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121849,1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99860,1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1066497,7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1066497,7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1055072,7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635756,0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119745,3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119745,3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119745,3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-8293,3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-1321783,3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1321783,3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3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7460002,5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3447266,0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8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7572420,5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4044907,5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3401806,5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3281831,5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1647617,8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1312759,3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1312759,3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761191,3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480242,2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2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4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53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2017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  <w:bookmarkEnd w:id="157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  <w:bookmarkEnd w:id="160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  <w:bookmarkEnd w:id="163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  <w:bookmarkEnd w:id="166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  <w:bookmarkEnd w:id="169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  <w:bookmarkEnd w:id="172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  <w:bookmarkEnd w:id="176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  <w:bookmarkEnd w:id="180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  <w:bookmarkEnd w:id="185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  <w:bookmarkEnd w:id="190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  <w:bookmarkEnd w:id="194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  <w:bookmarkEnd w:id="198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  <w:bookmarkEnd w:id="203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  <w:bookmarkEnd w:id="208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  <w:bookmarkEnd w:id="212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  <w:bookmarkEnd w:id="215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  <w:bookmarkEnd w:id="219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  <w:bookmarkEnd w:id="222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  <w:bookmarkEnd w:id="225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  <w:bookmarkEnd w:id="228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80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селами и сельскими округами Костанайского района на 2017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818"/>
        <w:gridCol w:w="1724"/>
        <w:gridCol w:w="1724"/>
        <w:gridCol w:w="2998"/>
        <w:gridCol w:w="3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4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79445,1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