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c75a" w14:textId="959c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поселка, сельских округов Костанайского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25 декабря 2017 года № 212. Зарегистрировано Департаментом юстиции Костанайской области 9 января 2018 года № 7469.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Владимировского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- 17223,0 тысячи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- 5538,0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- 11685,0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- 17223,0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бюджете Владимировского сельского округа предусмотрен объем субвенций, передаваемых из районного бюджета на 2018 год в сумме 11685,0 тысяч тенге.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Глазуновского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- 14368,0 тысяч тенге, в том числе по: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Костанайского района Костанайской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Глазуновского сельского округа предусмотрен объем субвенций, передаваемых из районного бюджета на 2018 год в сумме 3914,0 тысяч тенге.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Жамбылского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- 16029,0 тысяч тенге, в том числе по: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- 7417,0 тысяч тенге;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- 8612,0 тысяч тенге;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- 16029,0 тысяч тенге;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бюджете Жамбылского сельского округа предусмотрен объем субвенций, передаваемых из районного бюджета на 2018 год в сумме 8612,0 тысяч тенге.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Заречного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- 77415,0 тысяч тенге, в том числе по: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- 23840,0 тысяч тенге;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- 53575,0 тысяч тенге;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- 77415,0 тысяч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бюджете Заречного сельского округа предусмотрен объем субвенций, передаваемых из районного бюджета на 2018 год в сумме 53575,0 тысяч тенге.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поселка Затобольск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- 277319,0 тысяч тенге, в том числе по: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- 181456,0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- 93160,0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- 277319,0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бюджете поселка Затобольск предусмотрен объем субвенций, передаваемых из районного бюджета на 2018 год в сумме 49149,0 тысяч тенге. 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Майкольского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- 19326,0 тысяч тенге, в том числе по: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- 4772,0 тысячи тенге;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- 14554,0 тысячи тенге; 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- 19326,0 тысяч тенге;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бюджете Майкольского сельского округа предусмотрен объем субвенций, передаваемых из районного бюджета на 2018 год в сумме 14554,0 тысячи тенге. 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Московского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- 17723,0 тысячи тенге, в том числе по:</w:t>
      </w:r>
    </w:p>
    <w:bookmarkEnd w:id="64"/>
    <w:bookmarkStart w:name="z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- 4772,0 тысячи тенге;</w:t>
      </w:r>
    </w:p>
    <w:bookmarkEnd w:id="65"/>
    <w:bookmarkStart w:name="z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66"/>
    <w:bookmarkStart w:name="z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7"/>
    <w:bookmarkStart w:name="z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- 12951,0 тысяча тенге;</w:t>
      </w:r>
    </w:p>
    <w:bookmarkEnd w:id="68"/>
    <w:bookmarkStart w:name="z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- 17723,0 тысячи тенге;</w:t>
      </w:r>
    </w:p>
    <w:bookmarkEnd w:id="69"/>
    <w:bookmarkStart w:name="z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0"/>
    <w:bookmarkStart w:name="z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1"/>
    <w:bookmarkStart w:name="z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2"/>
    <w:bookmarkStart w:name="z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в бюджете Московского сельского округа предусмотрен объем субвенций, передаваемых из районного бюджета на 2018 год в сумме 10511,0 тысяч тенге. 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Мичуринского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- 22291,0 тысяча тенге, в том числе по: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- 19280,0 тысяч тенге;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- 3011,0 тысяч тенге; 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- 22291,0 тысяча тенге;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Мичуринского сельского округа предусмотрен объем субвенций, передаваемых из районного бюджета на 2018 год в сумме 3011,0 тысяч тенге.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Озерное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- 12910,0 тысяч тенге, в том числе по: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бюджете села Озерное предусмотрен объем субвенций, передаваемых из районного бюджета на 2018 год в сумме 4696,0 тысяч тенге. </w:t>
      </w:r>
    </w:p>
    <w:bookmarkEnd w:id="91"/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Октябрьского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- 47788,0 тысяч тенге, в том числе по:</w:t>
      </w:r>
    </w:p>
    <w:bookmarkEnd w:id="93"/>
    <w:bookmarkStart w:name="z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- 9873,0 тысячи тенге;</w:t>
      </w:r>
    </w:p>
    <w:bookmarkEnd w:id="94"/>
    <w:bookmarkStart w:name="z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95"/>
    <w:bookmarkStart w:name="z6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6"/>
    <w:bookmarkStart w:name="z6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- 37915,0 тысяч тенге;</w:t>
      </w:r>
    </w:p>
    <w:bookmarkEnd w:id="97"/>
    <w:bookmarkStart w:name="z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- 47788,0 тысяч тенге;</w:t>
      </w:r>
    </w:p>
    <w:bookmarkEnd w:id="98"/>
    <w:bookmarkStart w:name="z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9"/>
    <w:bookmarkStart w:name="z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0"/>
    <w:bookmarkStart w:name="z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Костанайского района Костанайской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Учесть, что в бюджете Октябрьского сельского округа предусмотрен объем субвенций, передаваемых из районного бюджета на 2018 год в сумме 34917,0 тысяч тенге. 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Садчиковского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- 15266,0 тысяч тенге, в том числе по: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- 5877,0 тысяч тенге;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- 9389,0 тысяч тенге; </w:t>
      </w:r>
    </w:p>
    <w:bookmarkEnd w:id="108"/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- 15266,0 тысяч тенге;</w:t>
      </w:r>
    </w:p>
    <w:bookmarkEnd w:id="109"/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115"/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Учесть, что в бюджете Садчиковского сельского округа предусмотрен объем субвенций, передаваемых из районного бюджета на 2018 год в сумме 9389,0 тысяч тенге. 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2018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8"/>
    <w:bookmarkStart w:name="z16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19"/>
    <w:bookmarkStart w:name="z1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120"/>
    <w:bookmarkStart w:name="z1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21"/>
    <w:bookmarkStart w:name="z1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Кенжегарина</w:t>
      </w:r>
    </w:p>
    <w:bookmarkEnd w:id="122"/>
    <w:bookmarkStart w:name="z16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23"/>
    <w:bookmarkStart w:name="z1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4"/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Владимировского сельского округа</w:t>
      </w:r>
    </w:p>
    <w:bookmarkEnd w:id="125"/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26"/>
    <w:bookmarkStart w:name="z1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К. Кубеков</w:t>
      </w:r>
    </w:p>
    <w:bookmarkEnd w:id="127"/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28"/>
    <w:bookmarkStart w:name="z1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9"/>
    <w:bookmarkStart w:name="z1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Глазуновского сельского округа</w:t>
      </w:r>
    </w:p>
    <w:bookmarkEnd w:id="130"/>
    <w:bookmarkStart w:name="z1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31"/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Б. Нургазин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Жамбылского сельского округа</w:t>
      </w:r>
    </w:p>
    <w:bookmarkEnd w:id="135"/>
    <w:bookmarkStart w:name="z1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36"/>
    <w:bookmarkStart w:name="z1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С. Сыздыков</w:t>
      </w:r>
    </w:p>
    <w:bookmarkEnd w:id="137"/>
    <w:bookmarkStart w:name="z1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38"/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9"/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Заречного сельского округа</w:t>
      </w:r>
    </w:p>
    <w:bookmarkEnd w:id="140"/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Жумашев</w:t>
      </w:r>
    </w:p>
    <w:bookmarkEnd w:id="142"/>
    <w:bookmarkStart w:name="z1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43"/>
    <w:bookmarkStart w:name="z1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4"/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Затобольск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А. Умуртаев</w:t>
      </w:r>
    </w:p>
    <w:bookmarkEnd w:id="147"/>
    <w:bookmarkStart w:name="z1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48"/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9"/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Майкольского сельского округа</w:t>
      </w:r>
    </w:p>
    <w:bookmarkEnd w:id="150"/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А. Итикей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53"/>
    <w:bookmarkStart w:name="z2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4"/>
    <w:bookmarkStart w:name="z2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Московского сельского округа</w:t>
      </w:r>
    </w:p>
    <w:bookmarkEnd w:id="155"/>
    <w:bookmarkStart w:name="z2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56"/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Н. Кузайбин</w:t>
      </w:r>
    </w:p>
    <w:bookmarkEnd w:id="157"/>
    <w:bookmarkStart w:name="z2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58"/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Мичуринского сельского округа</w:t>
      </w:r>
    </w:p>
    <w:bookmarkEnd w:id="160"/>
    <w:bookmarkStart w:name="z2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61"/>
    <w:bookmarkStart w:name="z2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В. Клочко</w:t>
      </w:r>
    </w:p>
    <w:bookmarkEnd w:id="162"/>
    <w:bookmarkStart w:name="z2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63"/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4"/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Озерное</w:t>
      </w:r>
    </w:p>
    <w:bookmarkEnd w:id="165"/>
    <w:bookmarkStart w:name="z2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66"/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Э. Искакова</w:t>
      </w:r>
    </w:p>
    <w:bookmarkEnd w:id="167"/>
    <w:bookmarkStart w:name="z2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68"/>
    <w:bookmarkStart w:name="z2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9"/>
    <w:bookmarkStart w:name="z2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Октябрьского сельского округа</w:t>
      </w:r>
    </w:p>
    <w:bookmarkEnd w:id="170"/>
    <w:bookmarkStart w:name="z21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71"/>
    <w:bookmarkStart w:name="z21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Н. Жасанбаев</w:t>
      </w:r>
    </w:p>
    <w:bookmarkEnd w:id="172"/>
    <w:bookmarkStart w:name="z2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73"/>
    <w:bookmarkStart w:name="z2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4"/>
    <w:bookmarkStart w:name="z2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Садчиковского сельского округа</w:t>
      </w:r>
    </w:p>
    <w:bookmarkEnd w:id="175"/>
    <w:bookmarkStart w:name="z22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</w:t>
      </w:r>
    </w:p>
    <w:bookmarkEnd w:id="176"/>
    <w:bookmarkStart w:name="z22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С. Байманов</w:t>
      </w:r>
    </w:p>
    <w:bookmarkEnd w:id="177"/>
    <w:bookmarkStart w:name="z22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2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2018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7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33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39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Глазуновского сельского округа на 2018 год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44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Глазуновского сельского округа на 2019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401"/>
        <w:gridCol w:w="402"/>
        <w:gridCol w:w="7349"/>
        <w:gridCol w:w="3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8"/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50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Глазуновского сельского округа на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56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Костанайского района Костанайской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61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68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74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2018 год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79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2019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2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0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86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92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Затобольск на 2018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98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Затобольск на 2019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6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  <w:r>
              <w:br/>
            </w:r>
          </w:p>
        </w:tc>
      </w:tr>
    </w:tbl>
    <w:bookmarkStart w:name="z104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Затобольск на 2020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5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5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11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2018 год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16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2019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22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2020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28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2018 год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33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2019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39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2020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5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45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499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2019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5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557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61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Озерное на 2018 год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66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Озерное на 2019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721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Озерное на 2020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3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779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2018 год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Костанайского района Костанайской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833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2019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898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2020 год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96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2018 год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Костанайского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010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2019 год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068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2020 год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3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