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84b4" w14:textId="1138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68 "О районном бюджете Мендыкаринского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17 февраля 2017 года № 78. Зарегистрировано Департаментом юстиции Костанайской области 28 февраля 2017 года № 6851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2016 года № 68 "О районном бюджете Мендыкаринского района на 2017-2019 годы" (зарегистрировано в Реестре государственной регистрации нормативных правовых актов за № 6783, опубликовано 12 января 2017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Мендыкаринского района на 2017-2019 годы согласно приложениям 1, 2, 3 и 4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3185820,0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620095,0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3764,0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20889,0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2541072,0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3235002,7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29757,0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- 40842,0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11085,0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-78939,7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–78939,7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Маслов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887"/>
        <w:gridCol w:w="572"/>
        <w:gridCol w:w="887"/>
        <w:gridCol w:w="6433"/>
        <w:gridCol w:w="2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5309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-78939,7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 </w:t>
            </w:r>
          </w:p>
        </w:tc>
      </w:tr>
    </w:tbl>
    <w:bookmarkStart w:name="z2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и села Боровское на 2017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046"/>
        <w:gridCol w:w="1420"/>
        <w:gridCol w:w="1421"/>
        <w:gridCol w:w="4265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