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0d78" w14:textId="11b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марта 2014 года № 232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Каменскуральского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марта 2017 года № 91. Зарегистрировано Департаментом юстиции Костанайской области 14 апреля 2017 года № 6994. Утратило силу решением маслихата Мендыкаринского района Костанайской области от 15 мая 2020 года № 377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маслихата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Каменскуральского сельского округа Мендыкаринского района Костанайской области" (зарегистрировано в Реестре государственной регистрации нормативных правовых актов за № 4645, опубликовано 15 мая 2014 года в районной газете "Меңдіқара үні")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Каменскуральского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</w:t>
      </w:r>
      <w:r>
        <w:rPr>
          <w:rFonts w:ascii="Times New Roman"/>
          <w:b/>
          <w:i w:val="false"/>
          <w:color w:val="000000"/>
          <w:sz w:val="28"/>
        </w:rPr>
        <w:t>____</w:t>
      </w:r>
      <w:r>
        <w:rPr>
          <w:rFonts w:ascii="Times New Roman"/>
          <w:b/>
          <w:i w:val="false"/>
          <w:color w:val="000000"/>
          <w:sz w:val="28"/>
        </w:rPr>
        <w:t>__</w:t>
      </w:r>
      <w:r>
        <w:rPr>
          <w:rFonts w:ascii="Times New Roman"/>
          <w:b w:val="false"/>
          <w:i w:val="false"/>
          <w:color w:val="000000"/>
          <w:sz w:val="28"/>
        </w:rPr>
        <w:t xml:space="preserve"> К. Каибжанов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232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Каменскуральского сельского округа Мендыкаринского района Костанайской области для участия в сходе местного сообщества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Каменскуральского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Каменскуральское Каменскуральского сельского округа Мендыкаринского района Костанайской области</w:t>
            </w:r>
          </w:p>
          <w:bookmarkEnd w:id="9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 Каменскуральского сельского округа Мендыкаринского района Костанайской области</w:t>
            </w:r>
          </w:p>
          <w:bookmarkEnd w:id="10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