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3efe" w14:textId="efb3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Мендыкаринского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14 декабря 2017 года № 162. Зарегистрировано Департаментом юстиции Костанайской области 3 января 2018 года № 7440.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Мендыкаринского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доходы - 3 945 408,9 тысяч тенге, в том числе по: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- 580 710,0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- 5 369,0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- 18 237,0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- 3 341 092,9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- 3 964 648,2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- 66 477,0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- 80 254,0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- 13 777,0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-85 716,3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- 85 716,3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Мендыкаринского района Костанайской области от 20.11.2018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 распределения доходов путем зачисления 100 процентов индивидуального подоходного налога и социального налога в бюджет района.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2018 год предусмотрены объемы субвенций, передаваемых из областного бюджета в сумме 2088141,0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объемы бюджетных субвенций, передаваемых из районного бюджета бюджетам сел, сельских округов: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субвенции, передаваемые из районного бюджета бюджетам сел, сельских округов на 2018 год в сумме 136 753,0 тысячи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Боровское-106090,0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-21135,0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сельский округ-9528,0 тысяч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субвенции, передаваемые из районного бюджета бюджетам сел, сельских округов на 2019 год в сумме 145973 ,0 тысячи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Боровское-114019,0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-23625,0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сельский округ-8329,0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субвенции, передаваемые из районного бюджета бюджетам сел, сельских округов на 2020 год в сумме 149869 ,0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Боровское-117102,0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-24776,0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сельский округ-7991,0 тысяча тенге.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Мендыкаринского района в сумме 6600,0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районного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Мендыкаринского района"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С. Хабалкина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декабря 2017 года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Мендыкаринского района"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Н. Тимашова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декабря 2017 года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</w:tbl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2018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Мендыкаринского района Костанайской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3945408,9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3341092,9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3341092,9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3341092,9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3964648,2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1868648,7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1782017,3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1748828,3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1692421,3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919753,2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201245,2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272886,8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272886,8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272886,8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-85716,3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</w:tbl>
    <w:bookmarkStart w:name="z2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2019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3656336,0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3038693,0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3038693,0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группа</w:t>
            </w:r>
          </w:p>
          <w:bookmarkEnd w:id="78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3656336,0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64082,0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64082,0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9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</w:tbl>
    <w:bookmarkStart w:name="z43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2020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3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574087,0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7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окргов, поселков, сел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</w:tbl>
    <w:bookmarkStart w:name="z61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2018 год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Мендыкаринского района Костанайской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Борковский сельский округ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Буденновский сельский округ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Тенизовский сельский округ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</w:tbl>
    <w:bookmarkStart w:name="z64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2018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4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14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