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8f667" w14:textId="0b8f6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села, сельских округов Мендыкаринского района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15 декабря 2017 года № 167. Зарегистрировано Департаментом юстиции Костанайской области 5 января 2018 года № 7453.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Боровское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- 172866,6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- 36659,0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- 180,0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- 136027,6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- 172866,6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Мендыкаринского района Костанайской области от 14.12.2018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села Боровское предусмотрен объем субвенций, передаваемых из районного бюджета на 2018 год в сумме 106090,0 тысяч тенге и целевые текущие трансферты в сумме 29937,6 тысяч тенге.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маслихата Мендыкаринского района Костанайской области от 22.06.2018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Михайловского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- 29764,0 тысяч тенге, в том числе по: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- 8334,0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- 214,0 тысяч тенге;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- 21216,0 тысяч тенге;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- 29764,0 тысяч тенге;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маслихата Мендыкаринского района Костанайской области от 14.12.2018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Михайловского сельского округа предусмотрен объем субвенций в сумме 21135,0 тысяч тенге и целевые текущие трансферты в сумме 81,0 тысяч тенге передаваемых из районного бюджета на 2018 год.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маслихата Мендыкаринского района Костанайской области от 22.06.2018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Первомайского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- 28887,7 тысяч тенге, в том числе по: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- 10894,0 тысяч тенге;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- 183,0 тысяч тенге;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- 17810,7 тысяч тенге;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- 28887,7 тысяч тенге;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Мендыкаринского района Костанайской области от 14.12.2018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Первомайского сельского округа предусмотрен объем субвенций, передаваемых из районного бюджета на 2018 год в сумме 9528,0 тысяч тенге и целевые текущие трансферты в сумме 8282,7 тысяч тенге.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маслихата Мендыкаринского района Костанайской области от 22.06.2018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2018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финансов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Мендыкаринского района"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С. Хабалкина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Мендыкаринского района"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Н. Тимашова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"Аппарат акима села Боровское"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Н. Балтабаев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"Аппарат акима Михайловского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округа"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А. Какимбеков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"Аппарат акима Первомайского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округа"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В. Сосенко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167</w:t>
            </w:r>
          </w:p>
        </w:tc>
      </w:tr>
    </w:tbl>
    <w:bookmarkStart w:name="z7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Боровское Мендыкаринского района на 2018 год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Мендыкаринского района Костанайской области от 14.12.2018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770"/>
        <w:gridCol w:w="1046"/>
        <w:gridCol w:w="1046"/>
        <w:gridCol w:w="6383"/>
        <w:gridCol w:w="2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172866,6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136027,6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136027,6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136027,6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172866,6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22545,5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и обучения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21052,1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21052,1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21052,1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от15 декабря 2017 года № 167</w:t>
            </w:r>
          </w:p>
        </w:tc>
      </w:tr>
    </w:tbl>
    <w:bookmarkStart w:name="z12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Боровское Мендыкаринского района на 2019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1024"/>
        <w:gridCol w:w="1391"/>
        <w:gridCol w:w="1391"/>
        <w:gridCol w:w="4432"/>
        <w:gridCol w:w="3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2"/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151771,0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37636,0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19447,0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16907,0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9"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0"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  <w:bookmarkEnd w:id="71"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2"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114019,0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3"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114019,0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4"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5"/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151771,0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6"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23574,0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23574,0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23574,0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23574,0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7"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98387,0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98387,0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98387,0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98387,0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8"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23510,0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23510,0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23510,0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10941,0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9"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167</w:t>
            </w:r>
          </w:p>
        </w:tc>
      </w:tr>
    </w:tbl>
    <w:bookmarkStart w:name="z17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Боровское Мендыкаринского района на 2020 год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1024"/>
        <w:gridCol w:w="1391"/>
        <w:gridCol w:w="1391"/>
        <w:gridCol w:w="4432"/>
        <w:gridCol w:w="3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1"/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155246,0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"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38020,0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18641,0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19379,0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8"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9"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  <w:bookmarkEnd w:id="90"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1"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117102,0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2"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117102,0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3"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4"/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155246,0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5"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24988,0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24988,0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24998,0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24998,0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6"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99371,0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99371,0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99371,0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99371,0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7"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23887,0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23887,0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23887,0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11894,0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8"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167</w:t>
            </w:r>
          </w:p>
        </w:tc>
      </w:tr>
    </w:tbl>
    <w:bookmarkStart w:name="z225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Мендыкаринского района на 2018 год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Мендыкаринского района Костанайской области от 14.12.2018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6530"/>
        <w:gridCol w:w="20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29764,0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29764,0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167</w:t>
            </w:r>
          </w:p>
        </w:tc>
      </w:tr>
    </w:tbl>
    <w:bookmarkStart w:name="z277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Мендыкаринского района на 2019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055"/>
        <w:gridCol w:w="1434"/>
        <w:gridCol w:w="1434"/>
        <w:gridCol w:w="4568"/>
        <w:gridCol w:w="27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1"/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8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9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  <w:bookmarkEnd w:id="110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1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2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3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4"/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5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6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7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8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9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167</w:t>
            </w:r>
          </w:p>
        </w:tc>
      </w:tr>
    </w:tbl>
    <w:bookmarkStart w:name="z329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Мендыкаринского района на 2020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055"/>
        <w:gridCol w:w="1434"/>
        <w:gridCol w:w="1434"/>
        <w:gridCol w:w="4568"/>
        <w:gridCol w:w="27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1"/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3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5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7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8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9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  <w:bookmarkEnd w:id="130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1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2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3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4"/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5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6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7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8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9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167</w:t>
            </w:r>
          </w:p>
        </w:tc>
      </w:tr>
    </w:tbl>
    <w:bookmarkStart w:name="z381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Мендыкаринского района на 2018 год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маслихата Мендыкаринского района Костанайской области от 14.12.2018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6530"/>
        <w:gridCol w:w="20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28887,7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10894,0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17810,7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17810,7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28887,7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15198,0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15198,0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15198,0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15198,0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9756,7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9756,7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9756,7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8236,7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167</w:t>
            </w:r>
          </w:p>
        </w:tc>
      </w:tr>
    </w:tbl>
    <w:bookmarkStart w:name="z430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Мендыкаринского района на 2019 год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055"/>
        <w:gridCol w:w="1434"/>
        <w:gridCol w:w="1434"/>
        <w:gridCol w:w="4568"/>
        <w:gridCol w:w="27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2"/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3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4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5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6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7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8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9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0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1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2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3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4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5"/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6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7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позвоза учащихся до ближайшей школы и обратно в сельской местности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8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9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167</w:t>
            </w:r>
          </w:p>
        </w:tc>
      </w:tr>
    </w:tbl>
    <w:bookmarkStart w:name="z478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Мендыкаринского района на 2020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055"/>
        <w:gridCol w:w="1434"/>
        <w:gridCol w:w="1434"/>
        <w:gridCol w:w="4568"/>
        <w:gridCol w:w="27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1"/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2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3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4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5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6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7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8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9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0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1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2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3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4"/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5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6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позвоза учащихся до ближайшей школы и обратно в сельской местности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7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8"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