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eac3" w14:textId="646e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от 18 февраля 2011 года № 53 "Об определении мест для размещения агитационных печатных материалов на территории Наурзумского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6 октября 2017 года № 169. Зарегистрировано Департаментом юстиции Костанайской области 2 ноября 2017 года № 7277. Утратило силу постановлением акимата Наурзумского района Костанайской области от 30 марта 2021 года № 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Наурзумского района Костанайской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на основании совместного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24 мая 2017 года № 3 и решения маслихата Костанайской области от 24 мая 2017 года № 161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под № 7123)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Наурзумского района от 18 февраля 2011 года № 53 "Об определении мест для размещения агитационных печатных материалов на территории Наурзумского района" (зарегистрировано в Реестре государственной регистрации нормативных правовых актов под № 9-16-115, опубликовано 28 февраля 2011 года в газете "Науырзым тынысы")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акимата строку, порядковый номер 9 изложить в новой редакции: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1386"/>
        <w:gridCol w:w="8995"/>
      </w:tblGrid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села Буревестник Наурзумского района";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"Буревестненская средняя школа отдела образования Наурзумского района".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Наурзумского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Наурзумского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Наурзумской районной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Н. Гринь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октября 2017 года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