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607f" w14:textId="85e6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Наурзумского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декабря 2017 года № 140. Зарегистрировано Департаментом юстиции Костанайской области 5 января 2018 года № 7450.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Наурзумского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2 599 675,8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238 518,0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5 169,0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2 355 970,8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2 634 988,9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7 162,0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10 994,0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3 832,0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- 42 475,1 тысячи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42 475,1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35 313,1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предусмотрен объем субвенции, передаваемой из областного бюджета в сумме 1 386 599,0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2018-2020 годы объемы субвенции, передаваемых из районного бюджета в бюджет Карамендинского сельского округа,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год – 106 494,0 тысяч тенге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– 112 395,0 тысяч тенге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– 115 204,0 тысяч тенге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текущих трансфертов из республиканского бюджета,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1 142,0 тысяч тенге;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4 558,0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30 697,0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2 651,0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11 210,0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4 456,0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2018 год предусмотрено поступление целевых трансфертов на развитие из республиканского бюджета,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в сумме 565 158,0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Наурзумского района Костанайской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использование средств из республиканского бюджета на развитие рынка труда в сумме 20 705,0 тысяч тенге, в том числе на: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частичное субсидирование заработной платы и молодежную практику в сумме 12 302,0 тысяч тенге;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работодателем оказывающим содействие в переселении в сумме 7 441,0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в сумме 962,0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районном бюджете на 2018 год предусмотрено поступление средств из республиканского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10944,0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Наурзумского района Костанайской области от 08.08.2018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текущих трансфертов из областного бюджета,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6 427,0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IT классов в сумме 626,4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подключения организаций образования к высокоскоростному интернету в сумме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2017-2021 годы в сумме 5 594,0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участка автомобильной дороги районного значения "Уленды-Буревестник" 0-10 километров в сумме 240 181,0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2 597,4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3 013,0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2018 год предусмотрено поступление целевых трансфертов на развитие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в сумме 62 296,0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Наурзумского района Костанайской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Наурзумского района на 2018 год в сумме 2670,0 тысяч тенге.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секвестеру в процессе исполнения Наурзумского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поселка, села, сельского округа Наурзумского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распределяемые трансферты органам местного самоуправления между селам и сельским округам Наурзумского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Наурзумского района"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Дехтярева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2017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2018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2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2019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Наурзумского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42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Наурзумского района Костанайской области от 01.06.2018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2017 года № 140</w:t>
            </w:r>
          </w:p>
        </w:tc>
      </w:tr>
    </w:tbl>
    <w:bookmarkStart w:name="z59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секвестеру в процессе исполнения Наурзумского районного бюджета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61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Наурзумского района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Буревестник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Дамдинского сельского округа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Кожа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Раздольное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Уленды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Шили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Шолаксай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63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Распределяемые трансферты органам местного самоуправления между селам и сельским округам Наурзумского района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Буревестник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Дамдинского сельского округа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Кожа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Раздольное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Уленды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Шили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Шолаксай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