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ae7b" w14:textId="3c5a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 мая 2017 года № 108. Зарегистрировано Департаментом юстиции Костанайской области 24 мая 2017 года № 7062. Утратило силу постановлением акимата Сарыкольского района Костанайской области от 3 апреля 2018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Сарыкольского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Сарыкольского района от 13 мая 2016 года </w:t>
      </w:r>
      <w:r>
        <w:rPr>
          <w:rFonts w:ascii="Times New Roman"/>
          <w:b w:val="false"/>
          <w:i w:val="false"/>
          <w:color w:val="000000"/>
          <w:sz w:val="28"/>
        </w:rPr>
        <w:t>№119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исполнительных органов акимата Сарыкольского района" (зарегистрировано в Реестре государственной регистрации нормативных правовых актов под №6423, опубликовано 9 июня 2016 года в районной газете "Сарыкөл").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2017 года № 108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Сарыкольского района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Сарыкольского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– Комиссия), рабочим органом которой является отдел кадровой работы.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кадровой работы. Секретарь Комиссии не принимает участие в голосовании.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кадровой работы. Второй экземпляр находится у непосредственного руководителя служащего корпуса "Б".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кадровой работы формирует график проведения оценки по согласованию с председателем Комиссии.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общего отдела и непосредственного руководителя служащего корпуса "Б".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кадровой работы и непосредственного руководителя служащего корпуса "Б".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кадровой работы, общим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129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96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кадровой службы не позднее пяти рабочих дней до заседания Комиссии по следующей формуле: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9083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98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596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858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кадровой работы предоставляет на заседание Комиссии следующие документы: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кадровой работы в произвольной форме составляется акт об отказе от ознакомления.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кадровой работы.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</w:tr>
    </w:tbl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26"/>
        </w:tc>
        <w:tc>
          <w:tcPr>
            <w:tcW w:w="6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</w:tr>
    </w:tbl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4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9"/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30"/>
    <w:bookmarkStart w:name="z14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42"/>
        </w:tc>
        <w:tc>
          <w:tcPr>
            <w:tcW w:w="6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</w:tr>
    </w:tbl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6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5"/>
    <w:bookmarkStart w:name="z16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46"/>
    <w:bookmarkStart w:name="z1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59"/>
        </w:tc>
        <w:tc>
          <w:tcPr>
            <w:tcW w:w="6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6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</w:tr>
    </w:tbl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9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2"/>
    <w:bookmarkStart w:name="z19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</w:t>
      </w:r>
    </w:p>
    <w:bookmarkEnd w:id="163"/>
    <w:bookmarkStart w:name="z19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64"/>
    <w:bookmarkStart w:name="z19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</w:t>
      </w:r>
    </w:p>
    <w:bookmarkEnd w:id="165"/>
    <w:bookmarkStart w:name="z19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</w:t>
      </w:r>
    </w:p>
    <w:bookmarkEnd w:id="166"/>
    <w:bookmarkStart w:name="z195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(квартал и (или) год)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9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 Дата: ___________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 Дата: ___________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bookmarkStart w:name="z2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 Дата: ___________</w:t>
      </w:r>
    </w:p>
    <w:bookmarkEnd w:id="180"/>
    <w:bookmarkStart w:name="z2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1"/>
    <w:bookmarkStart w:name="z2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 Дата: ___________</w:t>
      </w:r>
    </w:p>
    <w:bookmarkEnd w:id="182"/>
    <w:bookmarkStart w:name="z2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