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804c" w14:textId="31f8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2016 года № 65 "О районном бюджете Сарыкольского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15 мая 2017 года № 99. Зарегистрировано Департаментом юстиции Костанайской области 30 мая 2017 года № 7072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решение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Сарыкольского района на 2017-2019 годы" (зарегистрировано в Реестре государственной регистрации нормативных правовых актов под № 6791, опубликовано 20 января 2017 года в Эталонном контрольном банке нормативных правовых актов Республики Казахстан):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Сарыкольского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2 517 309,1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712 353,6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4 982,0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7 543,0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1 792 430,5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2 693 337,0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-40 745,4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13 614,0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54 359,4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-135 282,5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135 282,5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13 614,0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54 359,4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176 027,9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на 2017 год в сумме 3 000,0 тысячи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Батуринец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финансов акимата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Сарыкольского района"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Толпакова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мая 2017 года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Сарыкольского района"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А. Вилямов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мая 2017 года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2017 года №99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№65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2017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2517309,1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712353,6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1792430,5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1792430,5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2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74"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362088,4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279872,3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1641434,4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1440662,2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1405417,2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1355994,2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87942,3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86"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-40745,4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8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-135282,5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0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3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2017 года №99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№65</w:t>
            </w:r>
          </w:p>
        </w:tc>
      </w:tr>
    </w:tbl>
    <w:bookmarkStart w:name="z27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села и сельских округов Сарыкольского района на 2017-2019 годы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72"/>
        <w:gridCol w:w="996"/>
        <w:gridCol w:w="996"/>
        <w:gridCol w:w="2575"/>
        <w:gridCol w:w="2176"/>
        <w:gridCol w:w="2176"/>
        <w:gridCol w:w="21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9"/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149856,6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149856,6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149856,6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141369,6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Сарыколь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Златоустовского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Веселоподольского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Краснознаменского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Ленинградского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Лесного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Маяк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Севастопольского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Тагильского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11080,9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Тимирязевского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Сорочинского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Чеховского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Краснознаменского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Чеховского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Тимирязевского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Сарыколь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Златоустовского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Веселоподольского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Краснознаменского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Ленинградского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Лесного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Маяк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Севастопольского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Тагильского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Тимирязевского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Сорочинского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Чеховского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Сарыколь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Сарыколь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Златоустовского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Веселоподольского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Ленинградского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Лесного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Маяк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Севастопольского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Тагильского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Тимирязевского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Чеховского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