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67a1" w14:textId="6666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17 августа 2015 года № 275 "Об определении критериев по выбору видов отчуждения коммунального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30 мая 2017 года № 142. Зарегистрировано Департаментом юстиции Костанайской области 26 июня 2017 года № 7116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31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№1174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Правительства Республики Казахстан от 9 августа 2011 года № 920 "Об утверждении Правил продажи объектов приватизации"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постановление акимата Сарыкольского района от 17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критериев по выбору видов отчуждения коммунального имущества" (зарегистрировано в Реестре государственной регистрации нормативных правовых актов под № 5862, опубликовано 16 сентября 2015 года в информационно 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на казахском языке изложить в новой редакции, заголовок на русском языке не изменяется;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1 на казахском языке изложить в новой редакции, текст на русском языке не изменяется;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курирующего заместителя акима Сарыкольского района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коммунального имущества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9650"/>
        <w:gridCol w:w="1593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"/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отчуждения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заинтересованности государства в дальнейшем контроле над объектом приватизации;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 возможной цене и привлечения широкого круга участников торгов;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ценных бумаг, принадлежащих государству, при отсутствии заинтересованности государства в дальнейшем их контроле.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аукциона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контроля государства над объектом приватизации на определенный период времени путем установления условий продажи;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 возможной цене;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ценных бумаг, принадлежащих государству, при наличии необходимости сохранения контроля государства над объектом приватизации на определенный период времени путем установления условий продажи.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тендера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на определенный период времени контроля государства за выполнением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