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8c7db" w14:textId="928c7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3 марта 2015 года № 98 "Об определении мест для размещения агитационных печатных материалов для всех кандидатов на проведение предвыборной агитации"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5 июля 2017 года № 181. Зарегистрировано Департаментом юстиции Костанайской области 24 июля 2017 года № 7135. Утратило силу постановлением акимата Сарыкольского района Костанайской области от 28 мая 2020 года № 110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Сарыкольского района Костанайской области от 28.05.2020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Сарыкольского района от 3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 для всех кандидатов на проведение предвыборной агитации" (зарегистрировано в Реестре государственной регистрации нормативных правовых актов под № 5493, опубликовано 16 апреля 2015 года в районной газете "Сарыкөл")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акимата строку, порядковый номер 35 изложить в новой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4"/>
        <w:gridCol w:w="1212"/>
        <w:gridCol w:w="8484"/>
      </w:tblGrid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"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"Урицкая школа-лицей отдела образования акимата Сарыкольского района"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руководителя аппарата акима района.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Калкаев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Сарыкольской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 Апареев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июля 2017 года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