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781b" w14:textId="08b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65 "О районном бюджете Сарыкольского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октября 2017 года № 116. Зарегистрировано Департаментом юстиции Костанайской области 8 ноября 2017 года № 7284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2017-2019 годы" (зарегистрировано в Реестре государственной регистрации нормативных правовых актов под № 6791, опубликовано 20 января 2017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2518154,7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640791,6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76544,0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7543,0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1793276,1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2694182,6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-40758,9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13600,5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54359,4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-135269,0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135269,0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13600,5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54359,4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176027,9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на 2017 год в сумме 2500,0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Толпакова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Вилямов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2518154,7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139967,6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139967,6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1793276,1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1793276,1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1793276,1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3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2694182,6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1650867,2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1446485,9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1411114,9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77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-40758,9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749"/>
        <w:gridCol w:w="1127"/>
        <w:gridCol w:w="2693"/>
        <w:gridCol w:w="5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-135269,0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3"/>
        <w:gridCol w:w="1923"/>
        <w:gridCol w:w="2434"/>
        <w:gridCol w:w="3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666"/>
        <w:gridCol w:w="6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26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2017-2019 годы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142456,6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