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4d3bb" w14:textId="2f4d3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Сарыкольскому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20 декабря 2017 года № 128. Зарегистрировано Департаментом юстиции Костанайской области 12 января 2018 года № 7480. Утратило силу решением маслихата Сарыкольского района Костанайской области от 16 марта 2020 года № 322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16.03.2020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Сарыкольский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Сарыкольскому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от 23 ноября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 образования и накопления коммунальных отходов по Сарыкольскому району" (зарегистрировано в Реестре государственной регистрации нормативных правовых актов за № 6731, опубликовано 27 декабря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Батуринец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жилищно-коммунального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хозяйства, пассажирского транспорта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автомобильных дорог акимата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Сарыкольского района"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С. Гайсенов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128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Сарыкольскому району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7"/>
        <w:gridCol w:w="3792"/>
        <w:gridCol w:w="3076"/>
        <w:gridCol w:w="3435"/>
      </w:tblGrid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"/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м3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"/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сбербанки, отделения связи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"/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"/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"/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2"/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"/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"/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"/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"/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7"/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 продовольственных товаров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"/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"/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0"/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Автомойки, автозаправочные станции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1"/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2"/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3"/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бытовой техники, швейные ателье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4"/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