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99de" w14:textId="2109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Сарыколь Сарыкольского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25 декабря 2017 года № 134. Зарегистрировано Департаментом юстиции Костанайской области 15 января 2018 года № 7483.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Сарыколь Сарыкольского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138334,0 тысячи тенге, в том числе по: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50483,0 тысячи тенге;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87 851,0 тысяча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138334,0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Сарыколь на 2018 год предусмотрен объем субвенций, передаваемых из районного бюджета в сумме 87851,0 тысяча тенге.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поселка Сарыколь на 2018 год не предусмотрены объемы бюджетных изъятий в районный бюджет.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поселка Сарыколь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Сарыколь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С. Каппасов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134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2018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134</w:t>
            </w:r>
          </w:p>
        </w:tc>
      </w:tr>
    </w:tbl>
    <w:bookmarkStart w:name="z7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2019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34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35"/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134</w:t>
            </w:r>
          </w:p>
        </w:tc>
      </w:tr>
    </w:tbl>
    <w:bookmarkStart w:name="z13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2020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70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81"/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82"/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2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134</w:t>
            </w:r>
          </w:p>
        </w:tc>
      </w:tr>
    </w:tbl>
    <w:bookmarkStart w:name="z18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секвестированию в процессе исполнения бюджета поселка Сарыколь на 2018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  <w:bookmarkEnd w:id="11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bookmarkEnd w:id="11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