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285f" w14:textId="8eb2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Сарыкольскому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2017 года № 136. Зарегистрировано Департаментом юстиции Костанайской области 25 января 2018 года № 7492. Утратило силу решением маслихата Сарыкольского района Костанайской области от 27 декабря 2018 года № 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о. руководителя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сельского хозяйства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_________________Н. Батрашев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__________________К. Жунусов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136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Сарыкольскому району на 2018-2019 годы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Сарыкольского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2018-2019 годы).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Сарыкольского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Сарыкольского района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Абдрахманов Кабдуали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Абенов Талгат Дарбаевич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Абилова Мадина Сериковна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Абитаев Халед Рашидович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Абу Казбек Темирбекович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Абуев Мейрам Бектемирович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Агайсин Есмагзум Алжанович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Агайсинов Амангельды Альжанович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Айсин Мегдат Кабдуллинович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Аксенов Иван Сергеевич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Алибаев Каиржан Жолбарысович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Алибаев Канагат Мырзагалиевич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Аликбашев Куаныш Мухамедкаримович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Алкеев Булат Ахметович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АлкеевЖангельдыАхметович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Аллахвердиев Гюмрах ИсаОглы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Аллахвердиева Радмила Алмазовна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Алпысбаев Алибек Кукенович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Амержанов Кайрат Тастанович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Амренов Жаслан Беккужиевич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Аникин Сергей Николаевич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Антихович Сергей Федорович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Артемчук Виталий Анатольевич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Артемчук Иван Анатольевич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Асембеков Есим Бибатырович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Аулабаев Шоинтай Муканович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Ахмедов Джангир Камал-Оглы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Ахметова Куляш Каршимановна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Ахметова Лидия Еркановна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Бабич Иван Иванович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Бабич Сергей Валерьевич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Байбусунов Бахитжан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Байжанов Ербулан Исаевич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Баймаканов Есеньжуль Жаксылыкович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Балгужинов Хамит Бексултанович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Бергер Николай Августович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Беригбаев Агбай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Беркенов Ильдар Жамбулович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Беркимбаев Жака Султанович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Бермухаметов Жагпар Какимович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Бетман Владимир Алексеевич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Бижанов Жаксылык Алимович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Биймурзин Берик Биймурзинович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Бимурзина Асма Касеновна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Брановец Валентина Григорьевна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Брант Николай Иванович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Бричник Николай Власович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Бродюк Виктор Иванович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Бурбаева Маули Султановна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Буржукбаев Ербол Турсунович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Бусурманов Бахитбек Ахмедиярович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Величкин Дмитрий Михайлович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Волкогонов Виктор Михайлович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Воронко Сергей Михайлович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Воскобойник Василий Михайлович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Габдуллин Мырзагали Габдуллаулы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Гадецкий Владимир Васильевич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Гоммершмидт Юрий Альбертович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Гончаров Марк Витальевич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Громов Николай Иванович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Гросс Александр Яковлевич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Гумматова Гульжазира Жакыповна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Дандыбаева Калымжан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Дандыбаев Марзатур Алимбаевич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Даутов Болат Шурович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Денисенко Анатолий Степанович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Джаксыбаева Татьяна Петровна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Джангушкаров Азат Хазиевич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Джармухамедов Руслан Турсунбаевич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Джумагулов Серикбай Кабетович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Дзыгарь Иван Трофимович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Добош Владимир Павлович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Довбня Николай Иванович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Досмагамбетов Беркут Жусупбекович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Досмагамбетов Булат Акбузаузович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Досмагамбетов Серик Борибайевич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Досмухамедова Гульнара Бираловна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Драпеза Вячеслав Владимирович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Дудка СемҰн Григорьевич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Дузенов Жанат Таскожинович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Дуйсенов Аскар Сабиржанович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Дуйсенов Марат Алимжанович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Дускенова Алма Амангельдиновна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Дутпаев Танат Малбакович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Дюсикеев Досымбек Заркумович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Ергалиев Айтуар Тлегенович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Ерденов Гайбар Бабашевич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Ерденов Жаслан Бабашевич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Есембаков Амангельды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Ескендиров Буркит Макенович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Жакенов Косылбай Сансызбаевич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Жакупов Багтбек Бейсенович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Жакупова Гульнар Кабдуовна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Жалгасов Асылхан Рахимбаевич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Жаналипов Жанатай Багитжанович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Жантасов Алмат Кайратович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Жантасов Мурат Сапарович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Жапаров Бекет Хамитович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Жапаров Жакет Хамитович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Жаулебаев Кенжегали Жумагалиевич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Жаулебаев Самат Жумагалиевич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Жданова Валентина Григорьевна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Жилкайдаров Виктор Алексеевич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Жулдугулов Тулеу Жусупбекович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Жусупбеков Турсын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Жутаев Махаббат Сагынбаевич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Запорощенко Галина Васильевна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Захаров Юрий Алексеевич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Ибраев Жанибек Мухамедьярович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Игибаев Хабдолла Пазылович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Иоз Владимир Евгеньевич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Иргалиев Кабдыкалык Жумашевич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Исахметова Сауле Какимовна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Исмагамбетов Омархан Хамитович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115.Кабдыков Марал Жанмурзинович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Кабенова Алмагуль Ертасовна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Кабиденов Бугобай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Кадирбаев Уразалы Чапаевич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Кадирбаева Раушан Кабдулмановна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Кайжакпаров Айткужа Кайжакпарович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Кайтанов Байсын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Калкаманов Бектас Елеусузович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Каневская Мария Михайловна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Капанадзе Григол Леванович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Карпенко Василий Николаевич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Кириченко Валентина Ивановна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Кириченко Юрий Алексеевич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Китебаев Амир Сулейменович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Клияненко Василий Павлович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Ковалевич Анатолий Иванович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Коноплянник Михаил Михайлович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Конюшин Сергей Петрович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Коренкова Людмила Викторовна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Космачев Александр Анатольевич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Коханов Юрий Леонидович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Крайчак Сергей Анатольевич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Кренц Константин Адольфович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Кудабаев Бахит Каскенович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Кудабаев Есет Рустемович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Кудабаева Алмагуль Биржановна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Кужабаев Кайрат Мендыгалиевич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Кужалинов Болат Бержанович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Кужалинова Светлана Киримовна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Кужахметов Темиржан Шарипжанович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Кукаев Каирбек Кадуович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Кукаев Марат Кадуевич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Кукаев Уразбай Шопанович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Кульба Виктор Михайлович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Кусаинов Абай Кашкенович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Кучеренко Владимир Витальевич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Кушалиев Еркин Зиноллаевич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Кущегулов Сюмобай Зайкенович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Латыпов Рашид Рамзиевич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Лейченко Валентина Андреевна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Лобанова Нина Александровна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Маденов Малик Мукатаевич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Маденов Тогзак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Маденова Кульяш Шайсултановна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Маевский Василий Петрович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Мажкеева Алмагуль Сайлауовна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Майбасов Танатар Достаевич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Макатов Каирбай Конкаевич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Макеев Габиден Иванович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Макеев Кайнет Катаевич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Марцен Богдан Адамович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Матвеев Александр Александрович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Мацепура Алексей Васильевич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Мацковяк Вадим Геннадиевич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Михнев Александр Павлович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Михнев Павел Данилович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Михнев Павел Павлович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Молдахметов Даулет Джамбулович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Молдахметова Бупе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Мулдахметова Амина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Муканов Калкаман Кагазович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Мулдабеков Орал Габдулович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Мурзатаев Аль-Куат Сабирович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Мурзахметов Есмухан Аргенович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Мусаинов Аймагамбет Арнгазович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Мусатова Разия Курмангалиевна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Мусафирова Асма Шаймерденовна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Мусинов Акылбек Айдарбекович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Науменко Сергей Григорьевич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Ненашев Владимир Яковлевич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Ногин Леонид Александрович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Нургазин Темиржан Бримжанович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Нуркина Лейла Шабденовна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Нурпеисов Котей Ережепович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Нурпиисова Магфура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Овчинников Николай Павлович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Олейник Валерий Гарольдович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Олейник Сергей Валерьевич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Омаров Аскар Канатович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Омаров Олжас Амангельдинович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Онестюк Леонид Павлович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Оразалин Алимхан Тулегенович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Оразалин Эрат Токсанович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Орлова Раиса Григорьевна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Очеретяный Валерий Иванович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Панасевич Григорий Филиппович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Панченко Владимир ФҰдорович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Паркин Геннадий Иванович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Петров Виктор Васильевич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Правдивый Владимир Николаевич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Пуме Марина Борисовна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Равинский Борис Евгеньевич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Радзиевский Юрий Петрович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Раисов Канатбай Жанкенович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Раисов Талгат Байжанович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Ригерт Иосиф Андреевич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211.Сабадашев Валерий Алексеевич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Савчук Иван Кириллович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Сагаров Асылхан Кенжебаевич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Сагаров Балгабай Кенжебаевич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Садвакасов Ербулан Беккожинович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Садинов Алебай Калаувич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Садинов Бельгебай Зайнешевич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Сазонова Антонина Михайловна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Сакенов Болатжан Есмагамбетович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Сарсенбаева Кабида Майлыевна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Сарсенов Айткужа Исахметович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Сатаев Байбулат Хаербекович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Сатаев Буранбай Хаирбекович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Сатубалдин Алшын Шотпаевич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Сатубалдин Джангельды Кужакович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Саурбаев Баглан Дауленович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Саутбеков Толепберген Хакимович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Сейткужина Рауиза Исламбековна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Сейтмурат Алмагул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Серветник Сергей Васильевич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Сергетина Антонина Генриховна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Сильянов Николай Леонидович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Синянский Юрий Михайлович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Смыков Анатолий Митрофанович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Снеговая Валентина Михайловна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Стадник Владимир Васильевич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Стап Казез Кайырбекович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Султангазинов Марат Сикешович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Султангазинова Магрипа Шаймерденовна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Султанхамитов Самат Махметович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Сундеталин Валихан Усербаевич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Супруненко Сергей Иванович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Сусалко Олег Петрович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СычҰв Борис Васильевич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Тажибаев Жанат Тукунович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Такенов Агбай Амангельдинович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Такенов Шакиржан Байканович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Такишев Карыбай Биминденович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Талейкис Антонас Юазанасович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Талипова Жанар Еркинбековна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Танкебаев Адлбек Дильдабекович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Тапаев Серик Казисович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Тасмагамбетов Жаксанбай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Ткач Василий Михайлович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Ткач Михаил Васильевич 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Токарев Владимир Иванович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Токарева Степанида Васильевна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Токарчук Александр Геннадьевич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Трегубенко Михаил Васильевич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Туганбаев Газиз Кусаинович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Тукумбаева Калампыр Казисовна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Тулешев Нурлан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Туманова Рушан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Турлубеков Какимжан Тойбазарович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Тыртышный Виктор Николаевич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Тыртышный Сергей Николаевич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Унгаров Болат Баянович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Уразбеков Мурат Курлеутович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Утемисов Мнайдарбек Акмечанович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Утимисов Каратай Какимович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Утимисов Сансзбай Каппасович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Утемисов Шоентай Есмагулович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Утенова Марика Жукуновна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Утетлеуова Галия Утешовна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Утетлеуова Гайни Казгалиевна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Утетлеуова Гульшира Жараскановна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Утимисов Асылбек Каратаевич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Утимисов Асылхан Каратаевич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Утинов Балсынбек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Флят Надежда Васильевна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Флячук Василий Филиппович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Фоменко Петр Захарович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Хажиев Бауржан Магумович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Хажиев Курганбек Магумович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Хажиев Таскужа Курмангалиевич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Хасенов Биримжан Галымжанович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Хищенко Николай Михайлович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Чманов Дюсен Кенжибаевич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Шагатаев Айтбай Шаймерденович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Шаймерденов Асылбек Аменович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Шакпутов Кадырбай Жукунович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Шанкамилов Есымкан Ламкадырович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Шатохин Александр Владимирович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Шевченко Анатолий Иванович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Шегенов Нургазы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Шериезданов Серик Рахимович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Шефер Иван Федорович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Шехурдин Василий Анатольевич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Шилов Николай Владимирович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Шоканов Мейрам Каирбекович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Юцев Николай Анатольевич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Яблонский Виктор Николаевич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Товарищество с ограниченной ответственностью "Аманжол-Акро"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Товарищество с ограниченной ответственностью "Агро-Импульс 2006"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Товарищество с ограниченной ответственностью "Агро-Прессинг"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Товарищество с ограниченной ответственностью "АҚ Қайын-К"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Товарищество с ограниченной ответственностью "Алтын Дала+"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Товарищество с ограниченной ответственностью "Амал-Агро"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Товарищество с ограниченной ответственностью "Арыстан- ПК"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Товарищество с ограниченной ответственностью "БидайТорг"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Товарищество с ограниченной ответственностью "Болашақ- 4"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Товарищество с ограниченной ответственностью "ЕЛСАН-АГРО"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Товарищество с ограниченной ответственностью "Интеграция -МТС"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Товарищество с ограниченной ответственностью "КазПроИнвест"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Товарищество с ограниченной ответственностью "Куат-Т1"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Товарищество с ограниченной ответственностью "Мелитопольское"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Товарищество с ограниченной ответственностью "Нур-Айгер-СК"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Товарищество с ограниченной ответственностью "СарыкольДорСтрой"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Товарищество с ограниченной ответственностью "Современник и К"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Товарищество с ограниченной ответственностью "Сорочинское-2030"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Товарищество с ограниченной ответственностью "Үйкескен"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Товарищество с ограниченной ответственностью "Ырыс-Агро"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5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3293"/>
        <w:gridCol w:w="3109"/>
        <w:gridCol w:w="2069"/>
        <w:gridCol w:w="1887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использования</w:t>
            </w:r>
          </w:p>
          <w:bookmarkEnd w:id="349"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50"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(часть мая, июня)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Весна-осень (май-июнь, часть августа, сентябрь посев трав под зиму)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 (часть июня, июль, август)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351"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Весна-осень (май-июнь, часть августа, сентябрь, посев трав под зиму)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(часть мая, июня)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 (часть июня, июль, часть августа)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6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Сарыкольскому району составляют 188 236 гектаров. В том числе, на землях сельскохозяйственного назначения 135065 гектаров, на землях населенных пунктов 44682 гектаров, на землях лесного фонда 4234 гектаров, на землях запаса 4255 гектаров.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6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приказом Заместителем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15090).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Копаней, оросительных или обводнительных каналов, трубчатых или шахтных колодцев на территории района не имеется.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доступа пастбищепользователей к водоисточникам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0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1"/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2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3"/>
    <w:p>
      <w:pPr>
        <w:spacing w:after="0"/>
        <w:ind w:left="0"/>
        <w:jc w:val="both"/>
      </w:pPr>
      <w:r>
        <w:drawing>
          <wp:inline distT="0" distB="0" distL="0" distR="0">
            <wp:extent cx="7810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4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5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6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7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9"/>
    <w:p>
      <w:pPr>
        <w:spacing w:after="0"/>
        <w:ind w:left="0"/>
        <w:jc w:val="both"/>
      </w:pPr>
      <w:r>
        <w:drawing>
          <wp:inline distT="0" distB="0" distL="0" distR="0">
            <wp:extent cx="75438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8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1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Барвиновский сельский округ Тимирязевский сельский округ Общая площадь - 536 гектар Общая площадь – 547 гектар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3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сельский округ Лесной сельский округ Общая площадь – 447 гектар Общая площадь – 1031 гектар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8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75"/>
    <w:bookmarkStart w:name="z38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1</w:t>
      </w:r>
    </w:p>
    <w:bookmarkEnd w:id="376"/>
    <w:bookmarkStart w:name="z38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Краснознаменского сельского округа – 442 гектара</w:t>
      </w:r>
    </w:p>
    <w:bookmarkEnd w:id="377"/>
    <w:bookmarkStart w:name="z39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8"/>
    <w:p>
      <w:pPr>
        <w:spacing w:after="0"/>
        <w:ind w:left="0"/>
        <w:jc w:val="both"/>
      </w:pPr>
      <w:r>
        <w:drawing>
          <wp:inline distT="0" distB="0" distL="0" distR="0">
            <wp:extent cx="45466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2</w:t>
      </w:r>
    </w:p>
    <w:bookmarkEnd w:id="379"/>
    <w:bookmarkStart w:name="z39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Ленинградского сельского округа – 243 гектара</w:t>
      </w:r>
    </w:p>
    <w:bookmarkEnd w:id="380"/>
    <w:bookmarkStart w:name="z39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1"/>
    <w:p>
      <w:pPr>
        <w:spacing w:after="0"/>
        <w:ind w:left="0"/>
        <w:jc w:val="both"/>
      </w:pPr>
      <w:r>
        <w:drawing>
          <wp:inline distT="0" distB="0" distL="0" distR="0">
            <wp:extent cx="44958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3 </w:t>
      </w:r>
    </w:p>
    <w:bookmarkEnd w:id="382"/>
    <w:bookmarkStart w:name="z39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Тимирязевского сельского округа – 658 гектар</w:t>
      </w:r>
    </w:p>
    <w:bookmarkEnd w:id="383"/>
    <w:bookmarkStart w:name="z39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4"/>
    <w:p>
      <w:pPr>
        <w:spacing w:after="0"/>
        <w:ind w:left="0"/>
        <w:jc w:val="both"/>
      </w:pPr>
      <w:r>
        <w:drawing>
          <wp:inline distT="0" distB="0" distL="0" distR="0">
            <wp:extent cx="45720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4 </w:t>
      </w:r>
    </w:p>
    <w:bookmarkEnd w:id="385"/>
    <w:bookmarkStart w:name="z39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Ленинградского сельского округа – 187 гектар</w:t>
      </w:r>
    </w:p>
    <w:bookmarkEnd w:id="386"/>
    <w:bookmarkStart w:name="z3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7"/>
    <w:p>
      <w:pPr>
        <w:spacing w:after="0"/>
        <w:ind w:left="0"/>
        <w:jc w:val="both"/>
      </w:pPr>
      <w:r>
        <w:drawing>
          <wp:inline distT="0" distB="0" distL="0" distR="0">
            <wp:extent cx="45212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0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3127"/>
        <w:gridCol w:w="2027"/>
        <w:gridCol w:w="1616"/>
        <w:gridCol w:w="1616"/>
        <w:gridCol w:w="1617"/>
      </w:tblGrid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9"/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2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5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6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8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9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0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1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2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3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3235"/>
        <w:gridCol w:w="1672"/>
        <w:gridCol w:w="1672"/>
        <w:gridCol w:w="1672"/>
        <w:gridCol w:w="1672"/>
      </w:tblGrid>
      <w:tr>
        <w:trPr>
          <w:trHeight w:val="30" w:hRule="atLeast"/>
        </w:trPr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5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8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2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3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4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9"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