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de19" w14:textId="07bd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февраля 2017 года № 76. Зарегистрировано Департаментом юстиции Костанайской области 15 марта 2017 года № 6905.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Тарановского района, подъемное пособие и социальную поддержку для приобретения или строительства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Тарановского района"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Ересько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февраля 2017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