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53b3" w14:textId="85f5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2016 года № 64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28 февраля 2017 года № 75. Зарегистрировано Департаментом юстиции Костанайской области 17 марта 2017 года № 6918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"О районном бюджете на 2017-2019 годы"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6794, опубликовано в Эталонном контрольном банке нормативных правовых актов 17 января 2017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2894803,5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1624877,0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18340,0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37820,0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1213766,5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3034406,7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1045411,0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1066395,0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20984,0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-1185014,2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1185014,2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"2-1. Учесть, что в районном бюджете на 2017 год предусмотрен возврат целевых трансфертов в сумме 10811,5 тысячи тенге, в том числе трансфертов, выделенных из республиканского бюджета в сумме 10786,8 тысячи тенге, трансфертов, выделенных из Национального фонда и из специального резерва Правительства Республики Казахстан в сумме 19,8 тысячи тенге и трансфертов, выделенных из областного бюджета в сумме 4,9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64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99"/>
        <w:gridCol w:w="999"/>
        <w:gridCol w:w="5964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-1185014,2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64</w:t>
            </w:r>
          </w:p>
        </w:tc>
      </w:tr>
    </w:tbl>
    <w:bookmarkStart w:name="z25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020"/>
        <w:gridCol w:w="1992"/>
        <w:gridCol w:w="1377"/>
        <w:gridCol w:w="1479"/>
        <w:gridCol w:w="283"/>
        <w:gridCol w:w="1021"/>
        <w:gridCol w:w="1683"/>
        <w:gridCol w:w="1480"/>
        <w:gridCol w:w="1480"/>
      </w:tblGrid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1103"/>
        <w:gridCol w:w="1598"/>
        <w:gridCol w:w="1598"/>
        <w:gridCol w:w="1488"/>
        <w:gridCol w:w="306"/>
        <w:gridCol w:w="1103"/>
        <w:gridCol w:w="1599"/>
        <w:gridCol w:w="1599"/>
        <w:gridCol w:w="1382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1112"/>
        <w:gridCol w:w="1727"/>
        <w:gridCol w:w="1501"/>
        <w:gridCol w:w="1392"/>
        <w:gridCol w:w="309"/>
        <w:gridCol w:w="1112"/>
        <w:gridCol w:w="1612"/>
        <w:gridCol w:w="1392"/>
        <w:gridCol w:w="1614"/>
      </w:tblGrid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