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b492" w14:textId="ab3b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64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30 ноября 2017 года № 143. Зарегистрировано Департаментом юстиции Костанайской области 15 декабря 2017 года № 7389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 6794, опубликовано 17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2 929 216,1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1 700 745,0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5 337,0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4 955,0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1 218 179,1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3 072 281,7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870 977,8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931 591,0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60 613,2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-1 014 043,4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1 014 043,4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Ересько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6"/>
        <w:gridCol w:w="1066"/>
        <w:gridCol w:w="5803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2929216,1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1700745,0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1218179,1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1218179,1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3072281,7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359773,6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183846,8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1955373,7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1612980,5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1538452,3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1500782,3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151355,2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88562,6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148844,5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148844,5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68666,6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64111,6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94691,4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870977,8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931591,0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-1014043,4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64</w:t>
            </w:r>
          </w:p>
        </w:tc>
      </w:tr>
    </w:tbl>
    <w:bookmarkStart w:name="z2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2017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6"/>
        <w:gridCol w:w="975"/>
        <w:gridCol w:w="908"/>
        <w:gridCol w:w="908"/>
        <w:gridCol w:w="975"/>
        <w:gridCol w:w="975"/>
        <w:gridCol w:w="975"/>
        <w:gridCol w:w="908"/>
        <w:gridCol w:w="975"/>
        <w:gridCol w:w="908"/>
        <w:gridCol w:w="1109"/>
        <w:gridCol w:w="241"/>
        <w:gridCol w:w="216"/>
        <w:gridCol w:w="1109"/>
        <w:gridCol w:w="975"/>
        <w:gridCol w:w="842"/>
        <w:gridCol w:w="975"/>
        <w:gridCol w:w="975"/>
        <w:gridCol w:w="975"/>
        <w:gridCol w:w="842"/>
        <w:gridCol w:w="975"/>
        <w:gridCol w:w="842"/>
        <w:gridCol w:w="1109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9"/>
        </w:tc>
        <w:tc>
          <w:tcPr>
            <w:tcW w:w="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Асенкритовского сельского округа"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5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8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Новоильиновского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Тарановского сельского округа"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118187,3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Тобол"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64</w:t>
            </w:r>
          </w:p>
        </w:tc>
      </w:tr>
    </w:tbl>
    <w:bookmarkStart w:name="z2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поселком, сельскими округами Тарановского района на 2017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888"/>
        <w:gridCol w:w="3618"/>
        <w:gridCol w:w="894"/>
        <w:gridCol w:w="894"/>
        <w:gridCol w:w="3619"/>
      </w:tblGrid>
      <w:tr>
        <w:trPr/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3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Асенкритовский сельский округ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3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сельский округ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