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d593" w14:textId="532d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сентября 2015 года № 220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5 декабря 2017 года № 354. Зарегистрировано Департаментом юстиции Костанайской области 28 декабря 2017 года № 7432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Тарановского района от 16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 на проведение предвыборной агитации" (зарегистрировано в Реестре государственной регистрации нормативных правовых актов под № 5927, опубликовано 15 октября 2015 года в газете "Маяк")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строки 26, 27: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4"/>
        <w:gridCol w:w="2500"/>
        <w:gridCol w:w="4426"/>
      </w:tblGrid>
      <w:tr>
        <w:trPr>
          <w:trHeight w:val="30" w:hRule="atLeast"/>
        </w:trPr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Нелюбинка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Барсуковка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Школьная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34: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4"/>
        <w:gridCol w:w="2500"/>
        <w:gridCol w:w="4426"/>
      </w:tblGrid>
      <w:tr>
        <w:trPr>
          <w:trHeight w:val="30" w:hRule="atLeast"/>
        </w:trPr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Карьерная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Тарановской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О. Ли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