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70925" w14:textId="4b709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Узункольского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17 марта 2017 года № 91. Зарегистрировано Департаментом юстиции Костанайской области 13 апреля 2017 года № 6988. Утратило силу решением маслихата Узункольского района Костанайской области от 19 марта 2018 года № 190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Узункольского района Костанайской области от 19.03.2018 </w:t>
      </w:r>
      <w:r>
        <w:rPr>
          <w:rFonts w:ascii="Times New Roman"/>
          <w:b w:val="false"/>
          <w:i w:val="false"/>
          <w:color w:val="ff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23 января 2001 года "О местном государственном управлении и самоуправлении в Республике Казахстан", приказом Председателя Агентства Республики Казахстан по делам государственной службы и противодействию коррупции от 29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под № 14637),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Узункольского районного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маслихата от 20 мая 2016 года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Узункольского районного маслихата" (зарегистрировано в Реестре государственной регистрации нормативных правовых актов под № 6494, опубликовано 1 июля 2016 года в информационно – 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государственного учреждения "Аппарат Узункольского районного маслихата".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14-ой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Мейрамов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2017 года № 91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Узункольского районного маслихата"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Узункольского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государственного учреждения "Аппарат Узункольского районного маслихата" (далее – служащие корпуса "Б").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пяти рабочих дней после выхода на работу.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 (далее Комиссия), рабочим органом которой является организационный отдел.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считается правомочным, если на нем присутствовали не менее двух третей ее состава.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принимается открытым голосованием.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отдела организационной работы. Секретарь Комиссии не принимает участие в голосовании.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организационный отдел. Второй экземпляр находится у непосредственного руководителя служащего корпуса "Б".</w:t>
      </w:r>
    </w:p>
    <w:bookmarkEnd w:id="29"/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Организационный отдел формирует график проведения оценки по согласованию с председателем Комиссии.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Организационный отдел за десять календарных дней до начала проведения оценки обеспечивает своевременное уведомление служащего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3"/>
    <w:bookmarkStart w:name="z4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 органом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исполнительской дисциплины служат документально подтвержденные сведения от организационного отдела и непосредственного руководителя служащего корпуса "Б".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организационного отдела и непосредственного руководителя служащего корпуса "Б".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служащему корпуса "Б" выставляются штрафные баллы в размере " – 2" балла за каждый факт нарушения.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Для проведения оценки исполнения должностных обязанностей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организационным отделом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Комиссии. В этом случае работником организационного отдела и непосредственным руководителем служащего корпуса "Б" в произвольной форме составляется акт об отказе от ознакомления.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9"/>
    <w:bookmarkStart w:name="z6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Комиссии. В этом случае работником организационного отдела и непосредственным руководителем служащего корпуса "Б" в произвольной форме составляется акт об отказе от ознакомления.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организационным отделом не позднее пяти рабочих дней до заседания Комиссии по следующей формуле: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средняя оценка за отчетные кварталы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приводится к пятибалльной системе оценок, а именно: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0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81"/>
    <w:bookmarkStart w:name="z89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Организационный отдел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Организационный отдел предоставляет на заседание Комиссии следующие документы: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Организационный отдел ознакамливает служащего корпуса "Б" с результатами оценки в течение двух рабочих дней со дня ее завершения.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организационного отдела в произвольной форме составляется акт об отказе от ознакомления.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а также подписанный протокол заседания Комиссии хранятся в организационном отделе.</w:t>
      </w:r>
    </w:p>
    <w:bookmarkEnd w:id="95"/>
    <w:bookmarkStart w:name="z103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100"/>
    <w:bookmarkStart w:name="z108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9"/>
    <w:bookmarkStart w:name="z118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административного государственного служащего корпуса "Б"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 год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служащего) __________________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5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6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7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8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9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 них не менее половины измеримых.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 _______________________________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(фамилия, инициалы)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 дата____________________________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подпись_________________________</w:t>
      </w:r>
    </w:p>
    <w:bookmarkEnd w:id="1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8"/>
    <w:bookmarkStart w:name="z138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  <w:r>
        <w:br/>
      </w:r>
      <w:r>
        <w:rPr>
          <w:rFonts w:ascii="Times New Roman"/>
          <w:b/>
          <w:i w:val="false"/>
          <w:color w:val="000000"/>
        </w:rPr>
        <w:t>____________________ квартал ____ года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 _____________________________________________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7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8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9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 _______________________________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(фамилия, инициалы)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 дата____________________________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подпись_________________________</w:t>
      </w:r>
    </w:p>
    <w:bookmarkEnd w:id="1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45"/>
    <w:bookmarkStart w:name="z158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  <w:r>
        <w:br/>
      </w:r>
      <w:r>
        <w:rPr>
          <w:rFonts w:ascii="Times New Roman"/>
          <w:b/>
          <w:i w:val="false"/>
          <w:color w:val="000000"/>
        </w:rPr>
        <w:t>_____________________ год</w:t>
      </w:r>
    </w:p>
    <w:bookmarkEnd w:id="146"/>
    <w:bookmarkStart w:name="z159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год)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 ___________________________________________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2"/>
        <w:gridCol w:w="2573"/>
        <w:gridCol w:w="3962"/>
        <w:gridCol w:w="1658"/>
        <w:gridCol w:w="1658"/>
        <w:gridCol w:w="737"/>
      </w:tblGrid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4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5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6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7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8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 _______________________________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(фамилия, инициалы)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 дата____________________________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подпись_________________________</w:t>
      </w:r>
    </w:p>
    <w:bookmarkEnd w:id="1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64"/>
    <w:bookmarkStart w:name="z178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(вид оценки: квартальная/годовая и оцениваемый период</w:t>
      </w:r>
      <w:r>
        <w:br/>
      </w:r>
      <w:r>
        <w:rPr>
          <w:rFonts w:ascii="Times New Roman"/>
          <w:b/>
          <w:i w:val="false"/>
          <w:color w:val="000000"/>
        </w:rPr>
        <w:t>(квартал и (или) год)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5"/>
        <w:gridCol w:w="4272"/>
        <w:gridCol w:w="1602"/>
        <w:gridCol w:w="3575"/>
        <w:gridCol w:w="906"/>
      </w:tblGrid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67"/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8"/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9"/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170"/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72"/>
    <w:bookmarkStart w:name="z1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73"/>
    <w:bookmarkStart w:name="z1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______________________________ Дата: ___________</w:t>
      </w:r>
    </w:p>
    <w:bookmarkEnd w:id="174"/>
    <w:bookmarkStart w:name="z1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5"/>
    <w:bookmarkStart w:name="z1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___________________________ Дата: ___________</w:t>
      </w:r>
    </w:p>
    <w:bookmarkEnd w:id="176"/>
    <w:bookmarkStart w:name="z19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7"/>
    <w:bookmarkStart w:name="z19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___________________________________ Дата: ___________</w:t>
      </w:r>
    </w:p>
    <w:bookmarkEnd w:id="178"/>
    <w:bookmarkStart w:name="z19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