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ce2c9" w14:textId="30ce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Узункольского района от 19 октября 2015 года № 6 "Об образовании избирательных участков на территории Узункольского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Узункольского района Костанайской области от 3 мая 2017 года № 2. Зарегистрировано Департаментом юстиции Костанайской области 8 июня 2017 года № 7096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аким Узункольского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акима Узункольского района от 19 октября 2015 года </w:t>
      </w:r>
      <w:r>
        <w:rPr>
          <w:rFonts w:ascii="Times New Roman"/>
          <w:b w:val="false"/>
          <w:i w:val="false"/>
          <w:color w:val="000000"/>
          <w:sz w:val="28"/>
        </w:rPr>
        <w:t>№6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избирательных участков на территории Узункольского района" (зарегистрировано в Реестре государственной регистрации нормативных правовых актов под № 6020, опубликовано 10 декабря 2015 года в газете "Нұрлы жол")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в границах участка № 769 улицу Центральную изменить на улицу имени Джамбурчина Е.К., в границах участка № 770 улицу Новую изменить на улицу Амреша Дарменова.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руководителя аппарата акима Узункольского района.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Сарсембаев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Председатель Узункольской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районной территориальной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избирательной комиссии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____________ К. Кайралапов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