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8300" w14:textId="db38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 июня 2017 года № 113. Зарегистрировано Департаментом юстиции Костанайской области 13 июня 2017 года № 7099.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2017 год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финансов Узункольского района"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У. Наурузбаева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июня 2017 года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Узункольского района"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Б. Займулдынова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июня 2017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