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0559" w14:textId="d7d0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13 ноября 2017 года № 235. Зарегистрировано Департаментом юстиции Костанайской области 16 ноября 2017 года № 7312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состоящих на учете службы пробации,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</w:t>
      </w:r>
      <w:r>
        <w:br/>
      </w:r>
      <w:r>
        <w:rPr>
          <w:rFonts w:ascii="Times New Roman"/>
          <w:b/>
          <w:i w:val="false"/>
          <w:color w:val="000000"/>
        </w:rPr>
        <w:t>на учете службы пробации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3062"/>
        <w:gridCol w:w="2628"/>
        <w:gridCol w:w="3775"/>
        <w:gridCol w:w="1245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"Ряжское"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