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b246f" w14:textId="c5b24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Узункольского района Костанайской области от 6 ноября 2017 года № 233. Зарегистрировано Департаментом юстиции Костанайской области 27 ноября 2017 года № 7337.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6,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Закона Республики Казахстан от 27 июля 2007 года "Об образовании", акимат Узункольского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государственный образовательный заказ на дошкольное воспитание и обучение, размер родительской платы в дошкольных организациях образования Узункольского района на 2017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 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Узункольского района от 3 мая 2017 года № 111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2017 год" (зарегистрировано в Реестре государственной регистрации нормативных правовых актов за № 7060, опубликовано 31 мая 2017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по социальным вопросам.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2017 года № 233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в дошкольных организациях образования Узункольского района на 2017 год: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район село Узунколь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"Айгөлек" отдела образования Узункольского района акимата Узункольского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8 030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3-7 лет – 9 548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район село Узунколь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"Балдырған" отдела образования Узункольского района акимата Узункольского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6 909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3-7 лет – 7 360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район село Миролюбовка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"Балапан" отдела образования Узункольского района акимата Узункольского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5 942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3-7 лет – 6 508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район село Новопокровка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"Балауса" отдела образования Узункольского района акимата Узункольского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6 700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3-7 лет – 7 900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район село Пресногорьковка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"Солнышко" отдела образования Узункольского района акимата Узункольского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4 400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3-7 лет – 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район село Узунколь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"Сауле" отдела образования Узункольского района" акимата Узункольского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6 600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3-7 лет – 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район село Ершовка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"Нұрбөбек" отдела образования Узункольского района, акимата Узункольского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7 400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3-7 лет – 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район село Убаган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Миницентр при коммунальном государственном учреждении "Убаганская средняя школа" государственного учреждения "Отдел образования Узункольского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одного года шести месяцев 3 960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район село Суворово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Миницентр при коммунальном государственном учреждении "Суворовская средняя школа" государственного учреждения "Отдел образования Узункольского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одного года шести месяцев 3 960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