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03ce" w14:textId="01b0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Узункольского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декабря 2017 года № 166. Зарегистрировано Департаментом юстиции Костанайской области 3 января 2018 года № 7439.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Узункольского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2676129,7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560486,5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9142,0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2104011,2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2699191,0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7988,5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18037,5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-31049,8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31049,8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год предусмотрен объем субвенции, передаваемой из областного бюджета в сумме 1775849,0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 Узункольского сельского округа на: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год – 160775,0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– 164065,0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– 171087,0 тысяч 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бюджетные изъятия из бюджета Узункольского сельского округа в районный бюджет на 2018-2020 годы не предусмотрены.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 возврат трансфертов в областной бюджет в связи с: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 в сумме 69566,0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в сумме 25791,5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Узункольского района Костанайской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2018 год предусмотрен возврат целевых текущих трансфертов в следующих размерах: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1,9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Узункольского района Костанайской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Учесть, что в районном бюджете на 2018 год предусмотрен возврат неиспользованных бюджетных кредитов, выданных из республиканского бюджета в сумме 0,1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Узункольского района Костанайской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предусмотрено поступление целевых трансфертов на развитие из областного бюджета в сумме 8498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10932,0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организаций образования к высокоскоростному интернету в сумме 16131,0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1266,0 тысяч тенге;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7911,4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районного значения в сумме 128112,2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50000,0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пропашку административных границ в сумме 1689,0 тысяч тенге;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4048,0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2497,0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учебников по обновленному содержанию в сумме 9945,5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заработную плату педагогам дополнительного образования IT классов в сумме 243,1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Узункольского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16569,0 тысяч тенге;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в сумме 2500,0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квалификацию педогогического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4680,0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 выплаченных по данному направлению расходов за счет средств местных бюджетов в сумме 53800,0 тысяч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3164,0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Узункольского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средств из республиканского бюджета, в том числе: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18037,5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Узункольского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маслихата Узункольского района Костанайской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поселка, села,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распределение трансфертов органам самоуправления между селами, поселками, сельскими округами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Узункольского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Тынынбаева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Узункольского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финансов Узункольского района"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У. Наурузбаева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2017 года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сектором бюджетного отдела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Г. Бобрешова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2017 года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166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166</w:t>
            </w:r>
          </w:p>
        </w:tc>
      </w:tr>
    </w:tbl>
    <w:bookmarkStart w:name="z27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Узункольского района Костанайской области от 05.05.2018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166</w:t>
            </w:r>
          </w:p>
        </w:tc>
      </w:tr>
    </w:tbl>
    <w:bookmarkStart w:name="z4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166</w:t>
            </w:r>
          </w:p>
        </w:tc>
      </w:tr>
    </w:tbl>
    <w:bookmarkStart w:name="z64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166</w:t>
            </w:r>
          </w:p>
        </w:tc>
      </w:tr>
    </w:tbl>
    <w:bookmarkStart w:name="z66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2018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программ, распределитель лимитов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Суворовского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Чапаевского сельского округа Узункольского района"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166</w:t>
            </w:r>
          </w:p>
        </w:tc>
      </w:tr>
    </w:tbl>
    <w:bookmarkStart w:name="z7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селами, поселками, сельскими округами на 2018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Бауманского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Ершовского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Киевского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Карлмаркского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Кировского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Суворовского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Федоровского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Чапаевского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Российского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