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cd11" w14:textId="e3dc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Узункольскому району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29 декабря 2017 года № 176. Зарегистрировано Департаментом юстиции Костанайской области 22 января 2018 года № 7489. Утратило силу решением маслихата Узункольского района Костанайской области от 12 ноября 2018 года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12.11.2018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Узункольскому району на 2018-2019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2017 года № 176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Узункольскому району на 2018-2019 годы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Схема (карта) расположения пастбищ на территории Узункольского района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Узункольскому району на 2018-2019 годы);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Узункольскому району на 2018-2019 годы);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Узункольскому району на 2018-2019 годы);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Узункольскому району на 2018-2019 годы);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Узункольскому району на 2018-2019 годы);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Узункольскому району на 2018-2019 годы);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Узункольскому району на 2018-2019 годы).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Узункольского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58039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Узункольского района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8"/>
        <w:gridCol w:w="8812"/>
      </w:tblGrid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землепользователей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Конкашев Габит Сундеткалиевич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Нестеренко Петр Григорьевич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Куслиев Юрий Петрович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Ибрайгалиев Махаметкали Омарович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Конкабаев Аманжол Аскарович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Плохотенко Екатерина Григорьевна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Мусагулов Жанбулат Тумурзинович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Бибулатов Хизри Гаджиевич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Руденко Николай Николаевич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Магомед Гаджиевич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Клейн Айжан Кожмухамедовна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Магомедов Гаджи Садруевич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Айсенов Мендыбай Жолдыбаевич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Горбатенков Валерий Борисович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 Андрей Иванович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Гульбану Кусмановна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Ворошкевич Сергей Михайлович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Утегенов Туленды Досунович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Кобченко Андрей Андреевич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Агайдаров Сабит Садыкович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Досумов Манас Саймович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Мартынов Николай Викторович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Манандян Тигран Григорьевич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Иржанов Ахметкан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Жученко Сергей Васильевич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Ерушенко Анатолий Алексеевич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Жанайдарова Дина Багитжановна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Нурмухамбет Байтанович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Ермагамбетова Жаркын Муратбековна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 Рустем Тулебаевич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Жалмаганбетов Женис Бугенбаевич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Кащенко Сергей Николаевич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Есимов Толеген Амиргужинович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Рогозин Александр Николаевич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Аккерман Светлана Петровна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 Хасым Хамитович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 Сергей Леонидович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Сакина Айжан Капашевна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Гульнара Уралбековна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 Сапар Хамитович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 Леонид Иванович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Самсоненко Сергей Алексеевич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Бондарь Ольга Леонидовна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 Александр Иванович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Бондарь Николай Николаевич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Вячеслав Андреевич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Забродина Наталья Александровна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Халявин Юрий Анатольевич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Забродин Виталий Борисович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Виталий Аркадьевич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Картабаев Тобыл Тобошевич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Картабаев Таспай Тобогалиевич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Авраменко Николай Григорьевич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Бексултанов Марат Шапиевич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Канатбаев Зияд Жарманович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7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Тюлембаева Жибек Исабековна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7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Утешов Серик Жасуланович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Касимов Сансызбай Магпарович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Исмагамбетова Раушан Анановна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 Виктор Викторович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Сауле Жунисовна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Кабидулова Сауле Кабидуловна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Назаренко Виталий Иванович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Сабанов Кайрат Калиханович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Утинов Каирбек Кадырович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8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Кенжибаев Токмурза Газизович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8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Багитбаев Данияр Ережепович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8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Житербаев Койлубай Альмишевич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8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Ергазин Кайрат Асылканович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Мурзалин Оразбек Куандыкович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8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Агайдарова Гульнар Кабденовна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Нурмагамбетов Толеберген Нурпеисович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Есмагамбетов Батырбек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Сиордия Мадонна Акакиевна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Кинебаев Сергей Джолмагомбетович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9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Александр Анатольевич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9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Кулибаев Арстанбек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9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Серик Кабиевич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9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Лоренц Гарри Олегович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Валерий Анатольевич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Конкабаев Багытжан Аманжолович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Кунсулу Биржановна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Айсулу Биржановна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Ризаева Татьяна Геннадьевна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Ташмагамбетов Токтар Жумабекович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0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Ескалиев Еркеш Тюлегенович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0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Тлеумурзин Асаугерей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0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Бекбаева Салиха Ахметуалиевна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Абильтаев Тасбулат Асанович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Успанов Акан Ахметвалиевич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Турегельдин Айтжан Кабдулинович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Турегельдина Мукарама Макеновна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Карабаев Булат Жумашевич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Рамазан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Жульдасов Аскар Кайдарович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1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Карабаева Алмагуль Зейнеловна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1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Сатенова Багытжамал Султановна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1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Карабаев Ануар Кадиржанович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1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Дорошенко Виктор Григорьевич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Алфеев Николай Васильевич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Жибеев Баймаганбет Айбасович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Морозова Юлия Викторовна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Добровольский Геннадий Юрьевич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Мусина Жаксылык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Культаев Сабит Кабылдинович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2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Элибек Даулекеевич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2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Кенесбаева Злика Ажановна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2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Мусина Асия Мурзагалиевна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2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Байгонов Мурат Багтжанович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Карий Татьяна Витальевна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Кенисбаев Иглик Мейрамович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Неред Виталий Петрович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Эсов Эрик Маданядович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Мусина Айсулу Мейрамовна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Текенова Кайни Кауановна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3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Алимбаев Толеген Жамартович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3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Асет Амантаевич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3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Неред Иван Петрович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3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Жакашев Расул Досумович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Серали Таласпаевич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Тараненко Виталий Владимирович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Агайдаров Еркин Садыкович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Вербовой Владимир Валерьевич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Нурмуханбет Исмагамбетович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Козов Алшимбай Тюменович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4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Фиронов Александр Николаевич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4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Сиванбаева Роза Калымовна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4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Жамбулов Суфьяр Тулегенович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4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 Талгатбек Каиржанович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Федянин Юрий Иванович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Шпагин Сергей Владимирович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Пензин Анатолий Владимирович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 Виктор Дмитриевич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Пензин Анатолий Михайлович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Фадеев Виктор Геннадьевич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5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Мясогутов Габдулла Султанович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5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Мусапиров Амангельды Атымтаевич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5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Хапрова Светлана Анатольевна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5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Можин Сергей Владимирович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5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Гуторов Вячеслав Владимирович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5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"Ряжское"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5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"Агро-Елімай"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"Ершовское-2"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"САД-Нур"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"Дамды 2005"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6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"Сокол-Агро 2010"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6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"Тойсай"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6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"Куйбышевское-Агро"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6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"ЖАМЕРДЕ"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6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"КИЕВСКОЕ"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6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"Долинка-АБ"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6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"Абай-Агро 2017"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"Үйкескен"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"Золотой колос"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"Пресногорьковское-250"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7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"Лески"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7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"Крутоярское"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7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"Амречье KST"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7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"Нива-Узунколь"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7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"КАЗАНКА"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7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"БАҚ"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7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"Узунколь Грэйн"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17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"Акбалшык"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7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"КрисГарр"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17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"Елсан"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18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"Чапаевское"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18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"Аманбай"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18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"АНКОМ-KST"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18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"АЛТАЙ"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18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"Акжол-KST"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18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"ВОСХОД"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19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186"/>
    <w:bookmarkStart w:name="z196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пастбищеоборотов, приемлемая для Узункольского района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2724"/>
        <w:gridCol w:w="2285"/>
        <w:gridCol w:w="2286"/>
        <w:gridCol w:w="1848"/>
      </w:tblGrid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88"/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 весенне-летне-осенний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 летний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 весенне-осенний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 осенний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  <w:bookmarkEnd w:id="189"/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  <w:bookmarkEnd w:id="190"/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4- очередность использования загонов в году.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202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3"/>
    <w:p>
      <w:pPr>
        <w:spacing w:after="0"/>
        <w:ind w:left="0"/>
        <w:jc w:val="both"/>
      </w:pPr>
      <w:r>
        <w:drawing>
          <wp:inline distT="0" distB="0" distL="0" distR="0">
            <wp:extent cx="57277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сезонных пастбищ по Узункольскому району составляет 219831 гектаров.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на землях сельскохозяйственного назначения 109277 гектаров, на землях населенных пунктов 50570 гектаров, на землях лесного фонда 5176 гектаров, на землях запаса 54808 гектаров.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20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Среднесуточная норма потребления воды на одно сельскохозяйственное животное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рационального использования пастбищ, утвержденных приказом Заместителем Премьер - Министра Республики Казахстан – 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15090).</w:t>
      </w:r>
    </w:p>
    <w:bookmarkEnd w:id="197"/>
    <w:bookmarkStart w:name="z209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доступа пастбищепользователей к водоисточникам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9"/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0"/>
    <w:p>
      <w:pPr>
        <w:spacing w:after="0"/>
        <w:ind w:left="0"/>
        <w:jc w:val="both"/>
      </w:pPr>
      <w:r>
        <w:drawing>
          <wp:inline distT="0" distB="0" distL="0" distR="0">
            <wp:extent cx="78105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1"/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2"/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3"/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4"/>
    <w:p>
      <w:pPr>
        <w:spacing w:after="0"/>
        <w:ind w:left="0"/>
        <w:jc w:val="both"/>
      </w:pPr>
      <w:r>
        <w:drawing>
          <wp:inline distT="0" distB="0" distL="0" distR="0">
            <wp:extent cx="78105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5"/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6"/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7"/>
    <w:p>
      <w:pPr>
        <w:spacing w:after="0"/>
        <w:ind w:left="0"/>
        <w:jc w:val="both"/>
      </w:pPr>
      <w:r>
        <w:drawing>
          <wp:inline distT="0" distB="0" distL="0" distR="0">
            <wp:extent cx="78105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8"/>
    <w:p>
      <w:pPr>
        <w:spacing w:after="0"/>
        <w:ind w:left="0"/>
        <w:jc w:val="both"/>
      </w:pPr>
      <w:r>
        <w:drawing>
          <wp:inline distT="0" distB="0" distL="0" distR="0">
            <wp:extent cx="78105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9"/>
    <w:p>
      <w:pPr>
        <w:spacing w:after="0"/>
        <w:ind w:left="0"/>
        <w:jc w:val="both"/>
      </w:pPr>
      <w:r>
        <w:drawing>
          <wp:inline distT="0" distB="0" distL="0" distR="0">
            <wp:extent cx="7810500" cy="482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0"/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1"/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2"/>
    <w:p>
      <w:pPr>
        <w:spacing w:after="0"/>
        <w:ind w:left="0"/>
        <w:jc w:val="both"/>
      </w:pPr>
      <w:r>
        <w:drawing>
          <wp:inline distT="0" distB="0" distL="0" distR="0">
            <wp:extent cx="7810500" cy="542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225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4"/>
    <w:p>
      <w:pPr>
        <w:spacing w:after="0"/>
        <w:ind w:left="0"/>
        <w:jc w:val="both"/>
      </w:pPr>
      <w:r>
        <w:drawing>
          <wp:inline distT="0" distB="0" distL="0" distR="0">
            <wp:extent cx="78105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5"/>
    <w:p>
      <w:pPr>
        <w:spacing w:after="0"/>
        <w:ind w:left="0"/>
        <w:jc w:val="both"/>
      </w:pPr>
      <w:r>
        <w:drawing>
          <wp:inline distT="0" distB="0" distL="0" distR="0">
            <wp:extent cx="7810500" cy="453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229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7"/>
    <w:p>
      <w:pPr>
        <w:spacing w:after="0"/>
        <w:ind w:left="0"/>
        <w:jc w:val="both"/>
      </w:pPr>
      <w:r>
        <w:drawing>
          <wp:inline distT="0" distB="0" distL="0" distR="0">
            <wp:extent cx="78105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8"/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233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6"/>
        <w:gridCol w:w="2051"/>
        <w:gridCol w:w="2659"/>
        <w:gridCol w:w="1685"/>
        <w:gridCol w:w="2173"/>
        <w:gridCol w:w="1686"/>
      </w:tblGrid>
      <w:tr>
        <w:trPr>
          <w:trHeight w:val="30" w:hRule="atLeast"/>
        </w:trPr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0"/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2018 го­ду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весенне-летне-осенний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летний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весенне-осенний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осенний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2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3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4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5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6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Варваровка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7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8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9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0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1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2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3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4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5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6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Троебратское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</w:tbl>
    <w:bookmarkStart w:name="z25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6"/>
        <w:gridCol w:w="2051"/>
        <w:gridCol w:w="2659"/>
        <w:gridCol w:w="1685"/>
        <w:gridCol w:w="2173"/>
        <w:gridCol w:w="1686"/>
      </w:tblGrid>
      <w:tr>
        <w:trPr>
          <w:trHeight w:val="30" w:hRule="atLeast"/>
        </w:trPr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8"/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2019 го­ду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весенне-летне-осенний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летний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весенне-осенний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осенний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0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1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2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3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4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Варваровка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5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6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47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8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9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0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1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2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3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4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Троебратское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header.xml" Type="http://schemas.openxmlformats.org/officeDocument/2006/relationships/header" Id="rId2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