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3ea3" w14:textId="f743e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села Узунколь Узункольского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Узункольского района Костанайской области от 26 января 2017 года № 6. Зарегистрировано Департаментом юстиции Костанайской области 28 февраля 2017 года № 6847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села Узунколь Узункольского сельского округа, на основании заключения областной ономастической комиссии от 12 декабря 2016 года, исполняющий обязанности акима Узункольского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РЕІНИЛ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Новая села Узунколь Узункольского сельского округа на улицу Амреша Дарменова.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