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20931" w14:textId="1320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2016 года № 79 "О районном бюджете Федоровского района на 2017–2019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23 февраля 2017 года № 112. Зарегистрировано Департаментом юстиции Костанайской области 13 марта 2017 года № 6895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Федоровского района на 2017 - 2019 годы" (зарегистрировано в Реестре государственной регистрации нормативных правовых актов за № 6780, опубликовано 26 января 2017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Федоровского района на 2017 - 2019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3241890,0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850660,0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26422,0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2354808,0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3369813,7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3349,0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23824,0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20475,0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-131272,7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131272,7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Ковалева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 В. Гринак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79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ФҰдоровского района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713"/>
        <w:gridCol w:w="1012"/>
        <w:gridCol w:w="1012"/>
        <w:gridCol w:w="6045"/>
        <w:gridCol w:w="27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3369813,7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1547627,6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 – 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-131272,7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