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0ce0" w14:textId="82f0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Федоровского района от 21 июня 2016 года № 189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27 сентября 2017 года № 353. Зарегистрировано Департаментом юстиции Костанайской области 17 октября 2017 года № 7251. Утратило силу постановлением акимата Федоровского района Костанайской области от 3 января 2019 года № 356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Федоровского района Костанайской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ФҰдоровского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Федоровского района от 21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6543, опубликовано 04 августа 2016 года в газете "Федоровские новости")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7) и 8)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консультант по социальной работе;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ассистент.".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19)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заведующий интернатом.".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Федоровского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Федоровского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Б. Исенгазин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сентября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