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56a4" w14:textId="c365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10 октября 2017 года № 366. Зарегистрировано Департаментом юстиции Костанайской области 6 ноября 2017 года № 7282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квоты рабочих мест для трудоустройства лиц, состоящих на учете службы пробации в разрезе организаций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Федоровского района по социальным вопросам.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лиц,</w:t>
      </w:r>
      <w:r>
        <w:br/>
      </w:r>
      <w:r>
        <w:rPr>
          <w:rFonts w:ascii="Times New Roman"/>
          <w:b/>
          <w:i w:val="false"/>
          <w:color w:val="000000"/>
        </w:rPr>
        <w:t>состоящих на учете службы пробации в разрезе организаций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3716"/>
        <w:gridCol w:w="2525"/>
        <w:gridCol w:w="3627"/>
        <w:gridCol w:w="1197"/>
      </w:tblGrid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предприятии, человек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"Джаркульский элеватор"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1,3 %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-Инвест"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0,3 %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