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a31f" w14:textId="ad1a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2016 года № 79 "О районном бюджете Федоровского района на 2017–2019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29 ноября 2017 года № 182. Зарегистрировано Департаментом юстиции Костанайской области 14 декабря 2017 года № 7383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Федоровского района на 2017 - 2019 годы" (зарегистрировано в Реестре государственной регистрации нормативных правовых актов за № 6780, опубликовано 13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Федоровского района на 2017 - 2019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3227198,8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858683,7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15648,0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12750,3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2340116,8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3355122,5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6752,5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– 27227,5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– 20475,0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- 134676,2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134676,2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2017 года.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Федоровского района"      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______________С. Завощенко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ноября 2017 года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79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795"/>
        <w:gridCol w:w="1080"/>
        <w:gridCol w:w="1080"/>
        <w:gridCol w:w="5877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3227198,8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858683,7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363192,0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363192,0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206870,7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206870,7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2340116,8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2340116,8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2340116,8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6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3355122,5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375101,7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303430,5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112595,4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93257,4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174093,1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160992,4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709248,0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29613,3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1918918,1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232890,7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232890,7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 организаций дошкольного воспитания и 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51012,3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181878,4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1583182,9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1505183,2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1442057,4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63125,8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55933,6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55933,6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102844,5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102844,5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 – сирот), и ребенка (детей), оставшегося без попечения родителей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41683,5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34791,6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28203,9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28203,9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20229,9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35339,3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221110,3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92154,2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92154,2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92154,2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27563,1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56043,1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52543,1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46545,1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45349,9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31427,1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72881,1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51712,1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51712,1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14803,3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11421,1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15636,6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386263,4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386263,4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382763,4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336647,4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117170,5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117170,5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117170,5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11322,9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4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4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5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-134676,2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5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134676,2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79</w:t>
            </w:r>
          </w:p>
        </w:tc>
      </w:tr>
    </w:tbl>
    <w:bookmarkStart w:name="z26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2018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795"/>
        <w:gridCol w:w="1080"/>
        <w:gridCol w:w="1080"/>
        <w:gridCol w:w="5877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9"/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6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3545596,7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889931,0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400819,0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400819,0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2626829,7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2626829,7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3"/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9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3545596,7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343701,0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280945,0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0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2205699,7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 организаций дошкольного воспитания и 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1316830,5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1241002,5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1165937,5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637233,2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637233,2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 – сирот), и ребенка (детей), оставшегося без попечения родителей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580787,2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2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396246,0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393571,0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343832,0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49739,0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109114,0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28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28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28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28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